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A97" w:rsidRPr="00FD4113" w:rsidRDefault="00F43A97" w:rsidP="00E732A4">
      <w:pPr>
        <w:tabs>
          <w:tab w:val="center" w:pos="4465"/>
          <w:tab w:val="right" w:pos="8931"/>
        </w:tabs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113">
        <w:rPr>
          <w:rFonts w:ascii="Times New Roman" w:hAnsi="Times New Roman" w:cs="Times New Roman"/>
          <w:b/>
          <w:sz w:val="24"/>
          <w:szCs w:val="24"/>
        </w:rPr>
        <w:t>Отчет о работе</w:t>
      </w:r>
    </w:p>
    <w:p w:rsidR="00F43A97" w:rsidRPr="00FD4113" w:rsidRDefault="00F43A97" w:rsidP="00F43A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113">
        <w:rPr>
          <w:rFonts w:ascii="Times New Roman" w:hAnsi="Times New Roman" w:cs="Times New Roman"/>
          <w:b/>
          <w:sz w:val="24"/>
          <w:szCs w:val="24"/>
        </w:rPr>
        <w:t xml:space="preserve">методического объединения </w:t>
      </w:r>
      <w:r w:rsidR="00AC2125">
        <w:rPr>
          <w:rFonts w:ascii="Times New Roman" w:hAnsi="Times New Roman" w:cs="Times New Roman"/>
          <w:b/>
          <w:sz w:val="24"/>
          <w:szCs w:val="24"/>
        </w:rPr>
        <w:t>классных руководителей</w:t>
      </w:r>
      <w:r w:rsidRPr="00FD4113">
        <w:rPr>
          <w:rFonts w:ascii="Times New Roman" w:hAnsi="Times New Roman" w:cs="Times New Roman"/>
          <w:b/>
          <w:sz w:val="24"/>
          <w:szCs w:val="24"/>
        </w:rPr>
        <w:t xml:space="preserve"> ГБОУ лицея №445</w:t>
      </w:r>
    </w:p>
    <w:p w:rsidR="00F43A97" w:rsidRPr="00FD4113" w:rsidRDefault="003D38CA" w:rsidP="00F43A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</w:t>
      </w:r>
      <w:r w:rsidR="00C6369F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1219B8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1219B8">
        <w:rPr>
          <w:rFonts w:ascii="Times New Roman" w:hAnsi="Times New Roman" w:cs="Times New Roman"/>
          <w:b/>
          <w:sz w:val="24"/>
          <w:szCs w:val="24"/>
        </w:rPr>
        <w:t>1</w:t>
      </w:r>
      <w:r w:rsidR="00C6369F">
        <w:rPr>
          <w:rFonts w:ascii="Times New Roman" w:hAnsi="Times New Roman" w:cs="Times New Roman"/>
          <w:b/>
          <w:sz w:val="24"/>
          <w:szCs w:val="24"/>
        </w:rPr>
        <w:t>-202</w:t>
      </w:r>
      <w:r w:rsidR="001219B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="00F43A97" w:rsidRPr="00FD4113">
        <w:rPr>
          <w:rFonts w:ascii="Times New Roman" w:hAnsi="Times New Roman" w:cs="Times New Roman"/>
          <w:b/>
          <w:sz w:val="24"/>
          <w:szCs w:val="24"/>
        </w:rPr>
        <w:t>.</w:t>
      </w:r>
    </w:p>
    <w:p w:rsidR="009F4844" w:rsidRPr="009C5738" w:rsidRDefault="00F43A97" w:rsidP="00E34321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b/>
          <w:i/>
          <w:sz w:val="24"/>
          <w:szCs w:val="24"/>
        </w:rPr>
      </w:pPr>
      <w:r w:rsidRPr="009C5738">
        <w:rPr>
          <w:rFonts w:ascii="Times New Roman" w:hAnsi="Times New Roman" w:cs="Times New Roman"/>
          <w:b/>
          <w:i/>
          <w:sz w:val="24"/>
          <w:szCs w:val="24"/>
        </w:rPr>
        <w:t>Участие педагогов в конкурсах, семинарах, мастер-классах:</w:t>
      </w:r>
    </w:p>
    <w:p w:rsidR="00EA5463" w:rsidRPr="00EA5463" w:rsidRDefault="0008361F" w:rsidP="00E34321">
      <w:pPr>
        <w:suppressAutoHyphens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районный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</w:t>
      </w:r>
      <w:r w:rsidRPr="00CC0B21">
        <w:rPr>
          <w:rFonts w:ascii="Times New Roman" w:eastAsia="Times New Roman" w:hAnsi="Times New Roman" w:cs="Times New Roman"/>
          <w:sz w:val="24"/>
          <w:szCs w:val="24"/>
          <w:lang w:eastAsia="zh-CN"/>
        </w:rPr>
        <w:t>еминар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е</w:t>
      </w:r>
      <w:r w:rsidRPr="00CC0B2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«Основные направления работы по с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етевому взаимодействию»  </w:t>
      </w:r>
      <w:r w:rsidR="00C6369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12.09.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</w:t>
      </w:r>
      <w:r w:rsidRPr="009C5738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EA5463">
        <w:rPr>
          <w:rFonts w:ascii="Times New Roman" w:hAnsi="Times New Roman" w:cs="Times New Roman"/>
          <w:sz w:val="24"/>
          <w:szCs w:val="24"/>
        </w:rPr>
        <w:t xml:space="preserve">Т.А. </w:t>
      </w:r>
      <w:proofErr w:type="spellStart"/>
      <w:r w:rsidRPr="00EA5463">
        <w:rPr>
          <w:rFonts w:ascii="Times New Roman" w:hAnsi="Times New Roman" w:cs="Times New Roman"/>
          <w:sz w:val="24"/>
          <w:szCs w:val="24"/>
        </w:rPr>
        <w:t>Гурашкина</w:t>
      </w:r>
      <w:proofErr w:type="spellEnd"/>
      <w:r w:rsidR="00D97403">
        <w:rPr>
          <w:rFonts w:ascii="Times New Roman" w:hAnsi="Times New Roman" w:cs="Times New Roman"/>
          <w:sz w:val="24"/>
          <w:szCs w:val="24"/>
        </w:rPr>
        <w:tab/>
      </w:r>
    </w:p>
    <w:p w:rsidR="0008361F" w:rsidRPr="00F04F7F" w:rsidRDefault="00EA5463" w:rsidP="00E34321">
      <w:pPr>
        <w:suppressAutoHyphens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5463">
        <w:rPr>
          <w:rFonts w:ascii="Times New Roman" w:hAnsi="Times New Roman" w:cs="Times New Roman"/>
          <w:sz w:val="24"/>
          <w:szCs w:val="24"/>
        </w:rPr>
        <w:t xml:space="preserve">- </w:t>
      </w:r>
      <w:r w:rsidR="00D328A8">
        <w:rPr>
          <w:rFonts w:ascii="Times New Roman" w:hAnsi="Times New Roman" w:cs="Times New Roman"/>
          <w:sz w:val="24"/>
          <w:szCs w:val="24"/>
        </w:rPr>
        <w:t xml:space="preserve">городской </w:t>
      </w:r>
      <w:r w:rsidRPr="00EA5463">
        <w:rPr>
          <w:rFonts w:ascii="Times New Roman" w:hAnsi="Times New Roman" w:cs="Times New Roman"/>
          <w:sz w:val="24"/>
          <w:szCs w:val="24"/>
        </w:rPr>
        <w:t>н/</w:t>
      </w:r>
      <w:proofErr w:type="gramStart"/>
      <w:r w:rsidRPr="00EA546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A5463">
        <w:rPr>
          <w:rFonts w:ascii="Times New Roman" w:hAnsi="Times New Roman" w:cs="Times New Roman"/>
          <w:sz w:val="24"/>
          <w:szCs w:val="24"/>
        </w:rPr>
        <w:t xml:space="preserve"> семинар «Экологическое мировоззрение – с детства» на базе детской </w:t>
      </w:r>
      <w:r w:rsidR="00C6369F">
        <w:rPr>
          <w:rFonts w:ascii="Times New Roman" w:hAnsi="Times New Roman" w:cs="Times New Roman"/>
          <w:sz w:val="24"/>
          <w:szCs w:val="24"/>
        </w:rPr>
        <w:t>библиотеки Зеленогорска 16.10.</w:t>
      </w:r>
      <w:r w:rsidRPr="00EA5463">
        <w:rPr>
          <w:rFonts w:ascii="Times New Roman" w:hAnsi="Times New Roman" w:cs="Times New Roman"/>
          <w:sz w:val="24"/>
          <w:szCs w:val="24"/>
        </w:rPr>
        <w:t xml:space="preserve"> – В.В. Козлова</w:t>
      </w:r>
    </w:p>
    <w:p w:rsidR="0008361F" w:rsidRPr="00EB66B9" w:rsidRDefault="0008361F" w:rsidP="00EB66B9">
      <w:pPr>
        <w:suppressAutoHyphens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5463">
        <w:rPr>
          <w:rFonts w:ascii="Times New Roman" w:eastAsia="Times New Roman" w:hAnsi="Times New Roman" w:cs="Times New Roman"/>
          <w:sz w:val="24"/>
          <w:szCs w:val="24"/>
          <w:lang w:eastAsia="zh-CN"/>
        </w:rPr>
        <w:t>- городской семинар в АППО «Навигация в культурно-образовате</w:t>
      </w:r>
      <w:r w:rsidR="00C6369F">
        <w:rPr>
          <w:rFonts w:ascii="Times New Roman" w:eastAsia="Times New Roman" w:hAnsi="Times New Roman" w:cs="Times New Roman"/>
          <w:sz w:val="24"/>
          <w:szCs w:val="24"/>
          <w:lang w:eastAsia="zh-CN"/>
        </w:rPr>
        <w:t>льном пространстве СПб» 19.09.</w:t>
      </w:r>
      <w:r w:rsidR="00EB66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</w:t>
      </w:r>
      <w:r w:rsidRPr="00EA5463">
        <w:rPr>
          <w:rFonts w:ascii="Times New Roman" w:hAnsi="Times New Roman" w:cs="Times New Roman"/>
          <w:sz w:val="24"/>
          <w:szCs w:val="24"/>
        </w:rPr>
        <w:t xml:space="preserve">Т.А. </w:t>
      </w:r>
      <w:proofErr w:type="spellStart"/>
      <w:r w:rsidRPr="00EA5463">
        <w:rPr>
          <w:rFonts w:ascii="Times New Roman" w:hAnsi="Times New Roman" w:cs="Times New Roman"/>
          <w:sz w:val="24"/>
          <w:szCs w:val="24"/>
        </w:rPr>
        <w:t>Гурашкина</w:t>
      </w:r>
      <w:proofErr w:type="spellEnd"/>
    </w:p>
    <w:p w:rsidR="003D38CA" w:rsidRDefault="009C5738" w:rsidP="00E34321">
      <w:pPr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EA5463">
        <w:rPr>
          <w:rFonts w:ascii="Times New Roman" w:hAnsi="Times New Roman" w:cs="Times New Roman"/>
          <w:sz w:val="24"/>
          <w:szCs w:val="24"/>
        </w:rPr>
        <w:t xml:space="preserve">  </w:t>
      </w:r>
      <w:r w:rsidR="0008361F" w:rsidRPr="00EA5463">
        <w:rPr>
          <w:rFonts w:ascii="Times New Roman" w:hAnsi="Times New Roman" w:cs="Times New Roman"/>
          <w:sz w:val="24"/>
          <w:szCs w:val="24"/>
        </w:rPr>
        <w:t>- районный</w:t>
      </w:r>
      <w:r w:rsidR="00AC2125" w:rsidRPr="00EA5463">
        <w:rPr>
          <w:rFonts w:ascii="Times New Roman" w:hAnsi="Times New Roman" w:cs="Times New Roman"/>
          <w:sz w:val="24"/>
          <w:szCs w:val="24"/>
        </w:rPr>
        <w:t xml:space="preserve"> </w:t>
      </w:r>
      <w:r w:rsidR="0008361F" w:rsidRPr="00EA5463">
        <w:rPr>
          <w:rFonts w:ascii="Times New Roman" w:hAnsi="Times New Roman" w:cs="Times New Roman"/>
          <w:sz w:val="24"/>
          <w:szCs w:val="24"/>
        </w:rPr>
        <w:t>семинар</w:t>
      </w:r>
      <w:r w:rsidR="005D10F0" w:rsidRPr="00EA5463">
        <w:rPr>
          <w:rFonts w:ascii="Times New Roman" w:hAnsi="Times New Roman" w:cs="Times New Roman"/>
          <w:sz w:val="24"/>
          <w:szCs w:val="24"/>
        </w:rPr>
        <w:t xml:space="preserve"> </w:t>
      </w:r>
      <w:r w:rsidR="005D10F0" w:rsidRPr="00EA54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«Воспитание гражданственности и патриотизма через развитие </w:t>
      </w:r>
      <w:r w:rsidRPr="00EA54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D10F0" w:rsidRPr="00EA54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детской социальной инициативы в ОУ Курортного района» </w:t>
      </w:r>
      <w:r w:rsidR="005D10F0" w:rsidRPr="00EA5463">
        <w:rPr>
          <w:rFonts w:ascii="Times New Roman" w:hAnsi="Times New Roman" w:cs="Times New Roman"/>
          <w:sz w:val="24"/>
          <w:szCs w:val="24"/>
        </w:rPr>
        <w:t>дл</w:t>
      </w:r>
      <w:r w:rsidR="00C6369F">
        <w:rPr>
          <w:rFonts w:ascii="Times New Roman" w:hAnsi="Times New Roman" w:cs="Times New Roman"/>
          <w:sz w:val="24"/>
          <w:szCs w:val="24"/>
        </w:rPr>
        <w:t>я зам. директоров по ВР 24.10.</w:t>
      </w:r>
      <w:r w:rsidR="0008361F" w:rsidRPr="00EA5463">
        <w:rPr>
          <w:rFonts w:ascii="Times New Roman" w:hAnsi="Times New Roman" w:cs="Times New Roman"/>
          <w:sz w:val="24"/>
          <w:szCs w:val="24"/>
        </w:rPr>
        <w:t xml:space="preserve"> и  выступление по теме</w:t>
      </w:r>
      <w:r w:rsidR="005D10F0" w:rsidRPr="00EA5463">
        <w:rPr>
          <w:rFonts w:ascii="Times New Roman" w:hAnsi="Times New Roman" w:cs="Times New Roman"/>
          <w:sz w:val="24"/>
          <w:szCs w:val="24"/>
        </w:rPr>
        <w:t xml:space="preserve"> </w:t>
      </w:r>
      <w:r w:rsidR="005D10F0" w:rsidRPr="00EA5463">
        <w:rPr>
          <w:rFonts w:ascii="Times New Roman" w:eastAsia="Calibri" w:hAnsi="Times New Roman" w:cs="Times New Roman"/>
          <w:sz w:val="24"/>
          <w:szCs w:val="24"/>
          <w:lang w:eastAsia="en-US"/>
        </w:rPr>
        <w:t>«Формы работы по формированию активной гражданской позиции учащихся с использованием потенциала школьного музея»</w:t>
      </w:r>
      <w:r w:rsidR="005D10F0" w:rsidRPr="00EA5463">
        <w:rPr>
          <w:rFonts w:ascii="Times New Roman" w:hAnsi="Times New Roman" w:cs="Times New Roman"/>
          <w:sz w:val="24"/>
          <w:szCs w:val="24"/>
        </w:rPr>
        <w:t xml:space="preserve"> </w:t>
      </w:r>
      <w:r w:rsidR="0008361F" w:rsidRPr="00EA5463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08361F" w:rsidRPr="00EA5463">
        <w:rPr>
          <w:rFonts w:ascii="Times New Roman" w:hAnsi="Times New Roman" w:cs="Times New Roman"/>
          <w:sz w:val="24"/>
          <w:szCs w:val="24"/>
        </w:rPr>
        <w:t xml:space="preserve"> Т.А. </w:t>
      </w:r>
      <w:proofErr w:type="spellStart"/>
      <w:r w:rsidR="0008361F" w:rsidRPr="00EA5463">
        <w:rPr>
          <w:rFonts w:ascii="Times New Roman" w:hAnsi="Times New Roman" w:cs="Times New Roman"/>
          <w:sz w:val="24"/>
          <w:szCs w:val="24"/>
        </w:rPr>
        <w:t>Гурашкина</w:t>
      </w:r>
      <w:proofErr w:type="spellEnd"/>
    </w:p>
    <w:p w:rsidR="003D38CA" w:rsidRPr="00C6369F" w:rsidRDefault="003D38CA" w:rsidP="00E34321">
      <w:pPr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3D38CA">
        <w:rPr>
          <w:rFonts w:ascii="Times New Roman" w:hAnsi="Times New Roman" w:cs="Times New Roman"/>
          <w:sz w:val="24"/>
          <w:szCs w:val="24"/>
        </w:rPr>
        <w:t>- Совещание классных руководителей по профилактике экстремизма и других противоправных деяний подростк</w:t>
      </w:r>
      <w:r w:rsidR="00C6369F">
        <w:rPr>
          <w:rFonts w:ascii="Times New Roman" w:hAnsi="Times New Roman" w:cs="Times New Roman"/>
          <w:sz w:val="24"/>
          <w:szCs w:val="24"/>
        </w:rPr>
        <w:t xml:space="preserve">ов </w:t>
      </w:r>
      <w:proofErr w:type="gramStart"/>
      <w:r w:rsidR="00C6369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C6369F">
        <w:rPr>
          <w:rFonts w:ascii="Times New Roman" w:hAnsi="Times New Roman" w:cs="Times New Roman"/>
          <w:sz w:val="24"/>
          <w:szCs w:val="24"/>
        </w:rPr>
        <w:t>11 чел) 20.11.</w:t>
      </w:r>
    </w:p>
    <w:p w:rsidR="003D38CA" w:rsidRPr="00C6369F" w:rsidRDefault="003D38CA" w:rsidP="00E34321">
      <w:pPr>
        <w:tabs>
          <w:tab w:val="left" w:pos="4500"/>
        </w:tabs>
        <w:ind w:firstLine="284"/>
        <w:contextualSpacing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 w:rsidRPr="003D38CA">
        <w:rPr>
          <w:rFonts w:ascii="Times New Roman" w:hAnsi="Times New Roman" w:cs="Times New Roman"/>
          <w:sz w:val="24"/>
          <w:szCs w:val="24"/>
        </w:rPr>
        <w:t>-  РМО</w:t>
      </w:r>
      <w:r w:rsidR="00C6369F">
        <w:rPr>
          <w:rFonts w:ascii="Times New Roman" w:hAnsi="Times New Roman" w:cs="Times New Roman"/>
          <w:sz w:val="24"/>
          <w:szCs w:val="24"/>
        </w:rPr>
        <w:t xml:space="preserve"> классных руководителей </w:t>
      </w:r>
      <w:r w:rsidR="001219B8">
        <w:rPr>
          <w:rFonts w:ascii="Times New Roman" w:hAnsi="Times New Roman" w:cs="Times New Roman"/>
          <w:sz w:val="24"/>
          <w:szCs w:val="24"/>
        </w:rPr>
        <w:t xml:space="preserve"> - в течение года</w:t>
      </w:r>
    </w:p>
    <w:p w:rsidR="003D38CA" w:rsidRPr="003D38CA" w:rsidRDefault="003D38CA" w:rsidP="00E34321">
      <w:pPr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3D38CA">
        <w:rPr>
          <w:rFonts w:ascii="Times New Roman" w:hAnsi="Times New Roman" w:cs="Times New Roman"/>
          <w:sz w:val="24"/>
          <w:szCs w:val="24"/>
        </w:rPr>
        <w:t xml:space="preserve">- Семинар для </w:t>
      </w:r>
      <w:proofErr w:type="spellStart"/>
      <w:r w:rsidRPr="003D38C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D38CA">
        <w:rPr>
          <w:rFonts w:ascii="Times New Roman" w:hAnsi="Times New Roman" w:cs="Times New Roman"/>
          <w:sz w:val="24"/>
          <w:szCs w:val="24"/>
        </w:rPr>
        <w:t xml:space="preserve"> рук 5-6 классов «Профилактик</w:t>
      </w:r>
      <w:r w:rsidR="00C6369F">
        <w:rPr>
          <w:rFonts w:ascii="Times New Roman" w:hAnsi="Times New Roman" w:cs="Times New Roman"/>
          <w:sz w:val="24"/>
          <w:szCs w:val="24"/>
        </w:rPr>
        <w:t>а зависимого поведения» 15.11.</w:t>
      </w:r>
      <w:r w:rsidRPr="003D38CA">
        <w:rPr>
          <w:rFonts w:ascii="Times New Roman" w:hAnsi="Times New Roman" w:cs="Times New Roman"/>
          <w:sz w:val="24"/>
          <w:szCs w:val="24"/>
        </w:rPr>
        <w:t xml:space="preserve"> (1 чел)</w:t>
      </w:r>
    </w:p>
    <w:p w:rsidR="00A56569" w:rsidRPr="00C6369F" w:rsidRDefault="003D38CA" w:rsidP="00E34321">
      <w:pPr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3D38C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Семинар для зам. директоров по ВР </w:t>
      </w:r>
      <w:r w:rsidR="00C6369F">
        <w:rPr>
          <w:rFonts w:ascii="Times New Roman" w:hAnsi="Times New Roman" w:cs="Times New Roman"/>
          <w:sz w:val="24"/>
          <w:szCs w:val="24"/>
        </w:rPr>
        <w:t>21.11.</w:t>
      </w:r>
      <w:r w:rsidR="00D35E2D">
        <w:rPr>
          <w:rFonts w:ascii="Times New Roman" w:hAnsi="Times New Roman" w:cs="Times New Roman"/>
          <w:sz w:val="24"/>
          <w:szCs w:val="24"/>
        </w:rPr>
        <w:t xml:space="preserve">, </w:t>
      </w:r>
      <w:r w:rsidR="00C6369F">
        <w:rPr>
          <w:rFonts w:ascii="Times New Roman" w:eastAsia="Times New Roman" w:hAnsi="Times New Roman" w:cs="Times New Roman"/>
          <w:sz w:val="24"/>
          <w:szCs w:val="24"/>
          <w:lang w:eastAsia="zh-CN"/>
        </w:rPr>
        <w:t>19.12.</w:t>
      </w:r>
      <w:r w:rsidR="00A56569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A56569" w:rsidRPr="00A56569"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  </w:t>
      </w:r>
      <w:r w:rsidR="00A56569" w:rsidRPr="007B162B">
        <w:rPr>
          <w:rFonts w:ascii="Times New Roman" w:eastAsia="Times New Roman" w:hAnsi="Times New Roman" w:cs="Times New Roman"/>
          <w:sz w:val="21"/>
          <w:szCs w:val="21"/>
          <w:lang w:eastAsia="zh-CN"/>
        </w:rPr>
        <w:t>21.01</w:t>
      </w:r>
      <w:r w:rsidR="00C6369F">
        <w:rPr>
          <w:rFonts w:ascii="Times New Roman" w:eastAsia="Times New Roman" w:hAnsi="Times New Roman" w:cs="Times New Roman"/>
          <w:sz w:val="21"/>
          <w:szCs w:val="21"/>
          <w:lang w:eastAsia="zh-CN"/>
        </w:rPr>
        <w:t>.</w:t>
      </w:r>
      <w:r w:rsidR="00A56569"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, </w:t>
      </w:r>
      <w:r w:rsidR="00A56569" w:rsidRPr="00A56569">
        <w:rPr>
          <w:rFonts w:ascii="Times New Roman" w:eastAsia="Times New Roman" w:hAnsi="Times New Roman" w:cs="Times New Roman"/>
          <w:sz w:val="21"/>
          <w:szCs w:val="21"/>
          <w:lang w:eastAsia="zh-CN"/>
        </w:rPr>
        <w:t>13.02</w:t>
      </w:r>
      <w:r w:rsidR="00C6369F">
        <w:rPr>
          <w:rFonts w:ascii="Times New Roman" w:eastAsia="Times New Roman" w:hAnsi="Times New Roman" w:cs="Times New Roman"/>
          <w:sz w:val="21"/>
          <w:szCs w:val="21"/>
          <w:lang w:eastAsia="zh-CN"/>
        </w:rPr>
        <w:t>.</w:t>
      </w:r>
    </w:p>
    <w:p w:rsidR="007B162B" w:rsidRPr="00EB66B9" w:rsidRDefault="00EB66B9" w:rsidP="00E34321">
      <w:pPr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- </w:t>
      </w:r>
      <w:r w:rsidR="007B162B" w:rsidRPr="00EB66B9">
        <w:rPr>
          <w:rFonts w:ascii="Times New Roman" w:eastAsia="Times New Roman" w:hAnsi="Times New Roman" w:cs="Times New Roman"/>
          <w:sz w:val="24"/>
          <w:szCs w:val="24"/>
          <w:lang w:eastAsia="zh-CN"/>
        </w:rPr>
        <w:t>Гор. Совещание для зам. по ВР 30.01</w:t>
      </w:r>
    </w:p>
    <w:p w:rsidR="00F04F7F" w:rsidRPr="00EB66B9" w:rsidRDefault="00F04F7F" w:rsidP="00E34321">
      <w:pPr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606B72" w:rsidRPr="009C5738" w:rsidRDefault="00781825" w:rsidP="00E34321">
      <w:pPr>
        <w:ind w:firstLine="284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9C5738">
        <w:rPr>
          <w:rFonts w:ascii="Times New Roman" w:hAnsi="Times New Roman" w:cs="Times New Roman"/>
          <w:b/>
          <w:i/>
          <w:sz w:val="24"/>
          <w:szCs w:val="24"/>
        </w:rPr>
        <w:t>Взаимопосещение</w:t>
      </w:r>
      <w:proofErr w:type="spellEnd"/>
      <w:r w:rsidRPr="009C5738">
        <w:rPr>
          <w:rFonts w:ascii="Times New Roman" w:hAnsi="Times New Roman" w:cs="Times New Roman"/>
          <w:b/>
          <w:i/>
          <w:sz w:val="24"/>
          <w:szCs w:val="24"/>
        </w:rPr>
        <w:t xml:space="preserve"> воспитательных мероприятий</w:t>
      </w:r>
      <w:r w:rsidR="00F43A97" w:rsidRPr="009C573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3D38CA" w:rsidRDefault="003D38CA" w:rsidP="00E34321">
      <w:pPr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D10F0" w:rsidRPr="003D38CA">
        <w:rPr>
          <w:rFonts w:ascii="Times New Roman" w:hAnsi="Times New Roman" w:cs="Times New Roman"/>
          <w:sz w:val="24"/>
          <w:szCs w:val="24"/>
        </w:rPr>
        <w:t>Урок «Мой г</w:t>
      </w:r>
      <w:r w:rsidR="00C6369F">
        <w:rPr>
          <w:rFonts w:ascii="Times New Roman" w:hAnsi="Times New Roman" w:cs="Times New Roman"/>
          <w:sz w:val="24"/>
          <w:szCs w:val="24"/>
        </w:rPr>
        <w:t>ород – СПб» в 10А  и 8А 02.09.</w:t>
      </w:r>
      <w:r w:rsidR="005D10F0" w:rsidRPr="003D38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8CA" w:rsidRPr="00C6369F" w:rsidRDefault="003D38CA" w:rsidP="00E34321">
      <w:pPr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3D38CA">
        <w:rPr>
          <w:rFonts w:ascii="Times New Roman" w:hAnsi="Times New Roman" w:cs="Times New Roman"/>
          <w:sz w:val="24"/>
          <w:szCs w:val="24"/>
        </w:rPr>
        <w:t xml:space="preserve">   – Кл</w:t>
      </w:r>
      <w:proofErr w:type="gramStart"/>
      <w:r w:rsidRPr="003D38C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D38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38C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3D38CA">
        <w:rPr>
          <w:rFonts w:ascii="Times New Roman" w:hAnsi="Times New Roman" w:cs="Times New Roman"/>
          <w:sz w:val="24"/>
          <w:szCs w:val="24"/>
        </w:rPr>
        <w:t>ас «Как делать домашнее задан</w:t>
      </w:r>
      <w:r w:rsidR="00C6369F">
        <w:rPr>
          <w:rFonts w:ascii="Times New Roman" w:hAnsi="Times New Roman" w:cs="Times New Roman"/>
          <w:sz w:val="24"/>
          <w:szCs w:val="24"/>
        </w:rPr>
        <w:t>ие» (6а   класс — 3 чел)16.11.</w:t>
      </w:r>
    </w:p>
    <w:p w:rsidR="00D35E2D" w:rsidRPr="00C6369F" w:rsidRDefault="003D38CA" w:rsidP="00E34321">
      <w:pPr>
        <w:tabs>
          <w:tab w:val="left" w:pos="4500"/>
        </w:tabs>
        <w:suppressAutoHyphens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D38C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– «Новогодн</w:t>
      </w:r>
      <w:r w:rsidR="00C6369F">
        <w:rPr>
          <w:rFonts w:ascii="Times New Roman" w:eastAsia="Times New Roman" w:hAnsi="Times New Roman" w:cs="Times New Roman"/>
          <w:sz w:val="24"/>
          <w:szCs w:val="24"/>
          <w:lang w:eastAsia="zh-CN"/>
        </w:rPr>
        <w:t>ий праздник» (7а класс) 27.12.</w:t>
      </w:r>
    </w:p>
    <w:p w:rsidR="007B162B" w:rsidRPr="00C6369F" w:rsidRDefault="003C00CB" w:rsidP="00E34321">
      <w:pPr>
        <w:tabs>
          <w:tab w:val="left" w:pos="4500"/>
        </w:tabs>
        <w:suppressAutoHyphens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="00D35E2D" w:rsidRPr="003C00C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="007B162B" w:rsidRPr="007B162B">
        <w:rPr>
          <w:rFonts w:ascii="Times New Roman" w:eastAsia="Times New Roman" w:hAnsi="Times New Roman" w:cs="Times New Roman"/>
          <w:sz w:val="24"/>
          <w:szCs w:val="24"/>
          <w:lang w:eastAsia="zh-CN"/>
        </w:rPr>
        <w:t>«Блокадный х</w:t>
      </w:r>
      <w:r w:rsidR="00C6369F">
        <w:rPr>
          <w:rFonts w:ascii="Times New Roman" w:eastAsia="Times New Roman" w:hAnsi="Times New Roman" w:cs="Times New Roman"/>
          <w:sz w:val="24"/>
          <w:szCs w:val="24"/>
          <w:lang w:eastAsia="zh-CN"/>
        </w:rPr>
        <w:t>леб» (1а класс) 5 чел -29..01.</w:t>
      </w:r>
    </w:p>
    <w:p w:rsidR="003D38CA" w:rsidRPr="003D38CA" w:rsidRDefault="003D38CA" w:rsidP="00E34321">
      <w:pPr>
        <w:tabs>
          <w:tab w:val="left" w:pos="4500"/>
        </w:tabs>
        <w:suppressAutoHyphens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43A97" w:rsidRPr="009C5738" w:rsidRDefault="00F43A97" w:rsidP="00E34321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9C5738">
        <w:rPr>
          <w:rFonts w:ascii="Times New Roman" w:hAnsi="Times New Roman" w:cs="Times New Roman"/>
          <w:b/>
          <w:i/>
          <w:sz w:val="24"/>
          <w:szCs w:val="24"/>
        </w:rPr>
        <w:t>Участие обуча</w:t>
      </w:r>
      <w:r w:rsidR="009F2A82" w:rsidRPr="009C5738">
        <w:rPr>
          <w:rFonts w:ascii="Times New Roman" w:hAnsi="Times New Roman" w:cs="Times New Roman"/>
          <w:b/>
          <w:i/>
          <w:sz w:val="24"/>
          <w:szCs w:val="24"/>
        </w:rPr>
        <w:t xml:space="preserve">ющихся в </w:t>
      </w:r>
      <w:r w:rsidR="00436551" w:rsidRPr="009C5738">
        <w:rPr>
          <w:rFonts w:ascii="Times New Roman" w:hAnsi="Times New Roman" w:cs="Times New Roman"/>
          <w:b/>
          <w:i/>
          <w:sz w:val="24"/>
          <w:szCs w:val="24"/>
        </w:rPr>
        <w:t xml:space="preserve">районных и городских </w:t>
      </w:r>
      <w:r w:rsidR="009F2A82" w:rsidRPr="009C5738">
        <w:rPr>
          <w:rFonts w:ascii="Times New Roman" w:hAnsi="Times New Roman" w:cs="Times New Roman"/>
          <w:b/>
          <w:i/>
          <w:sz w:val="24"/>
          <w:szCs w:val="24"/>
        </w:rPr>
        <w:t>конкурсах:</w:t>
      </w:r>
      <w:proofErr w:type="gramEnd"/>
    </w:p>
    <w:p w:rsidR="009C5738" w:rsidRPr="00E22B7B" w:rsidRDefault="009C5738" w:rsidP="00E34321">
      <w:pPr>
        <w:suppressAutoHyphens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9E4198" w:rsidRPr="009C5738">
        <w:rPr>
          <w:rFonts w:ascii="Times New Roman" w:hAnsi="Times New Roman" w:cs="Times New Roman"/>
          <w:sz w:val="24"/>
          <w:szCs w:val="24"/>
        </w:rPr>
        <w:t>Городской слет дружин юных пожар</w:t>
      </w:r>
      <w:r w:rsidR="00C6369F">
        <w:rPr>
          <w:rFonts w:ascii="Times New Roman" w:hAnsi="Times New Roman" w:cs="Times New Roman"/>
          <w:sz w:val="24"/>
          <w:szCs w:val="24"/>
        </w:rPr>
        <w:t>ных (10б-10 чел) 15.09.-21.09.</w:t>
      </w:r>
      <w:r w:rsidR="00CC1783" w:rsidRPr="009C5738">
        <w:rPr>
          <w:rFonts w:ascii="Times New Roman" w:hAnsi="Times New Roman" w:cs="Times New Roman"/>
          <w:sz w:val="24"/>
          <w:szCs w:val="24"/>
        </w:rPr>
        <w:t xml:space="preserve"> – 1 м в конкурсе стенгазет, 3 м в конкурсе «Визитка»</w:t>
      </w:r>
    </w:p>
    <w:p w:rsidR="009C5738" w:rsidRPr="00E22B7B" w:rsidRDefault="009C5738" w:rsidP="00E34321">
      <w:pPr>
        <w:suppressAutoHyphens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 </w:t>
      </w:r>
      <w:r w:rsidR="009E4198" w:rsidRPr="009C5738">
        <w:rPr>
          <w:rFonts w:ascii="Times New Roman" w:hAnsi="Times New Roman" w:cs="Times New Roman"/>
          <w:sz w:val="24"/>
          <w:szCs w:val="24"/>
        </w:rPr>
        <w:t>Соревнования по туристическому многоборью «Зол</w:t>
      </w:r>
      <w:r w:rsidR="00C6369F">
        <w:rPr>
          <w:rFonts w:ascii="Times New Roman" w:hAnsi="Times New Roman" w:cs="Times New Roman"/>
          <w:sz w:val="24"/>
          <w:szCs w:val="24"/>
        </w:rPr>
        <w:t>отая осень» (8а.-6 чел) 27.09.</w:t>
      </w:r>
      <w:r w:rsidR="009E4198" w:rsidRPr="009C57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738" w:rsidRPr="00C6369F" w:rsidRDefault="009C5738" w:rsidP="00E34321">
      <w:pPr>
        <w:suppressAutoHyphens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-  </w:t>
      </w:r>
      <w:r w:rsidR="009E4198" w:rsidRPr="009C5738">
        <w:rPr>
          <w:rFonts w:ascii="Times New Roman" w:eastAsia="Times New Roman" w:hAnsi="Times New Roman" w:cs="Times New Roman"/>
          <w:sz w:val="24"/>
          <w:szCs w:val="24"/>
          <w:lang w:eastAsia="zh-CN"/>
        </w:rPr>
        <w:t>Спартакиада молодеж</w:t>
      </w:r>
      <w:r w:rsidR="00C6369F">
        <w:rPr>
          <w:rFonts w:ascii="Times New Roman" w:eastAsia="Times New Roman" w:hAnsi="Times New Roman" w:cs="Times New Roman"/>
          <w:sz w:val="24"/>
          <w:szCs w:val="24"/>
          <w:lang w:eastAsia="zh-CN"/>
        </w:rPr>
        <w:t>и допризывного возраста 13.09.</w:t>
      </w:r>
    </w:p>
    <w:p w:rsidR="009C5738" w:rsidRPr="00E22B7B" w:rsidRDefault="009C5738" w:rsidP="00E34321">
      <w:pPr>
        <w:suppressAutoHyphens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-  </w:t>
      </w:r>
      <w:r w:rsidR="00CC1783" w:rsidRPr="009C5738">
        <w:rPr>
          <w:rFonts w:ascii="Times New Roman" w:eastAsia="Times New Roman" w:hAnsi="Times New Roman" w:cs="Times New Roman"/>
          <w:sz w:val="24"/>
          <w:szCs w:val="24"/>
          <w:lang w:eastAsia="zh-CN"/>
        </w:rPr>
        <w:t>Учеба активистов РДШ в ДОЛ «Фрегат» (11 чел) 03/10-09/10</w:t>
      </w:r>
    </w:p>
    <w:p w:rsidR="009C5738" w:rsidRPr="00C6369F" w:rsidRDefault="00177E59" w:rsidP="00E34321">
      <w:pPr>
        <w:suppressAutoHyphens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C57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9C57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-  Городской </w:t>
      </w:r>
      <w:r w:rsidRPr="009C5738">
        <w:rPr>
          <w:rFonts w:ascii="Times New Roman" w:eastAsia="Times New Roman" w:hAnsi="Times New Roman" w:cs="Times New Roman"/>
          <w:sz w:val="24"/>
          <w:szCs w:val="24"/>
          <w:lang w:eastAsia="zh-CN"/>
        </w:rPr>
        <w:t>слет РДШ (3 чел) 23.10</w:t>
      </w:r>
    </w:p>
    <w:p w:rsidR="009C5738" w:rsidRPr="00C6369F" w:rsidRDefault="009C5738" w:rsidP="00E34321">
      <w:pPr>
        <w:suppressAutoHyphens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-  </w:t>
      </w:r>
      <w:proofErr w:type="gramStart"/>
      <w:r w:rsidR="00606EEC">
        <w:rPr>
          <w:rFonts w:ascii="Times New Roman" w:eastAsia="Times New Roman" w:hAnsi="Times New Roman" w:cs="Times New Roman"/>
          <w:sz w:val="24"/>
          <w:szCs w:val="24"/>
          <w:lang w:eastAsia="zh-CN"/>
        </w:rPr>
        <w:t>Р</w:t>
      </w:r>
      <w:proofErr w:type="gramEnd"/>
      <w:r w:rsidR="00606EE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соревнования «Военизированная  полоса препятствий среди д</w:t>
      </w:r>
      <w:r w:rsidR="00177E59" w:rsidRPr="009C5738">
        <w:rPr>
          <w:rFonts w:ascii="Times New Roman" w:eastAsia="Times New Roman" w:hAnsi="Times New Roman" w:cs="Times New Roman"/>
          <w:sz w:val="24"/>
          <w:szCs w:val="24"/>
          <w:lang w:eastAsia="zh-CN"/>
        </w:rPr>
        <w:t>опризыв</w:t>
      </w:r>
      <w:r w:rsidR="00C6369F">
        <w:rPr>
          <w:rFonts w:ascii="Times New Roman" w:eastAsia="Times New Roman" w:hAnsi="Times New Roman" w:cs="Times New Roman"/>
          <w:sz w:val="24"/>
          <w:szCs w:val="24"/>
          <w:lang w:eastAsia="zh-CN"/>
        </w:rPr>
        <w:t>ников» (11 класс-6 чел) 01.10.</w:t>
      </w:r>
    </w:p>
    <w:p w:rsidR="009C5738" w:rsidRPr="005E2593" w:rsidRDefault="00177E59" w:rsidP="00E34321">
      <w:pPr>
        <w:suppressAutoHyphens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C57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9C57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-  </w:t>
      </w:r>
      <w:r w:rsidRPr="009C5738">
        <w:rPr>
          <w:rFonts w:ascii="Times New Roman" w:eastAsia="Times New Roman" w:hAnsi="Times New Roman" w:cs="Times New Roman"/>
          <w:sz w:val="24"/>
          <w:szCs w:val="24"/>
          <w:lang w:eastAsia="zh-CN"/>
        </w:rPr>
        <w:t>День призывника (10 класс – 14 чел) 11.10</w:t>
      </w:r>
    </w:p>
    <w:p w:rsidR="009C5738" w:rsidRPr="005E2593" w:rsidRDefault="00177E59" w:rsidP="00E34321">
      <w:pPr>
        <w:suppressAutoHyphens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C57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9C57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-  </w:t>
      </w:r>
      <w:r w:rsidRPr="009C5738">
        <w:rPr>
          <w:rFonts w:ascii="Times New Roman" w:eastAsia="Times New Roman" w:hAnsi="Times New Roman" w:cs="Times New Roman"/>
          <w:sz w:val="24"/>
          <w:szCs w:val="24"/>
          <w:lang w:eastAsia="zh-CN"/>
        </w:rPr>
        <w:t>Р. Соревнования по шахматам 22.10</w:t>
      </w:r>
    </w:p>
    <w:p w:rsidR="009C5738" w:rsidRPr="00606EEC" w:rsidRDefault="009C5738" w:rsidP="00E34321">
      <w:pPr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C5738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Pr="00606EEC">
        <w:rPr>
          <w:rFonts w:ascii="Times New Roman" w:hAnsi="Times New Roman" w:cs="Times New Roman"/>
          <w:b/>
          <w:sz w:val="24"/>
          <w:szCs w:val="24"/>
        </w:rPr>
        <w:t xml:space="preserve"> -  </w:t>
      </w:r>
      <w:r w:rsidR="00FC2B66" w:rsidRPr="00606EEC">
        <w:rPr>
          <w:rFonts w:ascii="Times New Roman" w:eastAsia="Times New Roman" w:hAnsi="Times New Roman" w:cs="Times New Roman"/>
          <w:sz w:val="24"/>
          <w:szCs w:val="24"/>
          <w:lang w:eastAsia="zh-CN"/>
        </w:rPr>
        <w:t>Космическ</w:t>
      </w:r>
      <w:r w:rsidR="00606EEC">
        <w:rPr>
          <w:rFonts w:ascii="Times New Roman" w:eastAsia="Times New Roman" w:hAnsi="Times New Roman" w:cs="Times New Roman"/>
          <w:sz w:val="24"/>
          <w:szCs w:val="24"/>
          <w:lang w:eastAsia="zh-CN"/>
        </w:rPr>
        <w:t>ий фестиваль в детской библиотеке</w:t>
      </w:r>
      <w:r w:rsidRPr="00606EE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(2 класс)</w:t>
      </w:r>
    </w:p>
    <w:p w:rsidR="00FC2B66" w:rsidRPr="00C6369F" w:rsidRDefault="009C5738" w:rsidP="00E34321">
      <w:pPr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-   </w:t>
      </w:r>
      <w:r w:rsidR="00606EE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Конкурс чтецов в дет библиотеке, </w:t>
      </w:r>
      <w:r w:rsidRPr="009C57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посвященный юбилею И</w:t>
      </w:r>
      <w:r w:rsidR="00C6369F">
        <w:rPr>
          <w:rFonts w:ascii="Times New Roman" w:eastAsia="Times New Roman" w:hAnsi="Times New Roman" w:cs="Times New Roman"/>
          <w:sz w:val="24"/>
          <w:szCs w:val="24"/>
          <w:lang w:eastAsia="zh-CN"/>
        </w:rPr>
        <w:t>.А. Крылова (1-2, 5а,5б) 01.10.</w:t>
      </w:r>
      <w:proofErr w:type="gramEnd"/>
    </w:p>
    <w:p w:rsidR="003D38CA" w:rsidRPr="003D38CA" w:rsidRDefault="003D38CA" w:rsidP="00E34321">
      <w:pPr>
        <w:ind w:firstLine="284"/>
        <w:contextualSpacing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     </w:t>
      </w:r>
      <w:r w:rsidRPr="003D38CA">
        <w:rPr>
          <w:rFonts w:ascii="Times New Roman" w:eastAsia="Times New Roman" w:hAnsi="Times New Roman" w:cs="Times New Roman"/>
          <w:lang w:eastAsia="zh-CN"/>
        </w:rPr>
        <w:t xml:space="preserve">- Р. Этап </w:t>
      </w:r>
      <w:proofErr w:type="spellStart"/>
      <w:r w:rsidRPr="003D38CA">
        <w:rPr>
          <w:rFonts w:ascii="Times New Roman" w:eastAsia="Times New Roman" w:hAnsi="Times New Roman" w:cs="Times New Roman"/>
          <w:lang w:eastAsia="zh-CN"/>
        </w:rPr>
        <w:t>горо</w:t>
      </w:r>
      <w:proofErr w:type="spellEnd"/>
      <w:r w:rsidRPr="003D38CA">
        <w:rPr>
          <w:rFonts w:ascii="Times New Roman" w:eastAsia="Times New Roman" w:hAnsi="Times New Roman" w:cs="Times New Roman"/>
          <w:lang w:eastAsia="zh-CN"/>
        </w:rPr>
        <w:t xml:space="preserve"> конкурса «Новый год и Рождество» 21.11.</w:t>
      </w:r>
    </w:p>
    <w:p w:rsidR="003D38CA" w:rsidRPr="003D38CA" w:rsidRDefault="003D38CA" w:rsidP="00E34321">
      <w:pPr>
        <w:ind w:firstLine="284"/>
        <w:contextualSpacing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     </w:t>
      </w:r>
      <w:r w:rsidRPr="003D38CA">
        <w:rPr>
          <w:rFonts w:ascii="Times New Roman" w:eastAsia="Times New Roman" w:hAnsi="Times New Roman" w:cs="Times New Roman"/>
          <w:lang w:eastAsia="zh-CN"/>
        </w:rPr>
        <w:t>- Р. Этап конкурса «Дорога и мы» (10 класс) 01.12-15.12</w:t>
      </w:r>
    </w:p>
    <w:p w:rsidR="003D38CA" w:rsidRPr="003D38CA" w:rsidRDefault="003D38CA" w:rsidP="00E34321">
      <w:pPr>
        <w:ind w:firstLine="284"/>
        <w:contextualSpacing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    </w:t>
      </w:r>
      <w:r w:rsidRPr="003D38CA">
        <w:rPr>
          <w:rFonts w:ascii="Times New Roman" w:eastAsia="Times New Roman" w:hAnsi="Times New Roman" w:cs="Times New Roman"/>
          <w:lang w:eastAsia="zh-CN"/>
        </w:rPr>
        <w:t xml:space="preserve">- </w:t>
      </w:r>
      <w:proofErr w:type="spellStart"/>
      <w:r w:rsidRPr="003D38CA">
        <w:rPr>
          <w:rFonts w:ascii="Times New Roman" w:eastAsia="Times New Roman" w:hAnsi="Times New Roman" w:cs="Times New Roman"/>
          <w:lang w:eastAsia="zh-CN"/>
        </w:rPr>
        <w:t>Р.тур</w:t>
      </w:r>
      <w:proofErr w:type="spellEnd"/>
      <w:r w:rsidRPr="003D38CA">
        <w:rPr>
          <w:rFonts w:ascii="Times New Roman" w:eastAsia="Times New Roman" w:hAnsi="Times New Roman" w:cs="Times New Roman"/>
          <w:lang w:eastAsia="zh-CN"/>
        </w:rPr>
        <w:t xml:space="preserve"> конкурса агитбригад по ПДД  (10 класс) 01.12-15.12</w:t>
      </w:r>
    </w:p>
    <w:p w:rsidR="003D38CA" w:rsidRPr="001F477B" w:rsidRDefault="003D38CA" w:rsidP="00E34321">
      <w:pPr>
        <w:ind w:firstLine="284"/>
        <w:contextualSpacing/>
        <w:rPr>
          <w:rFonts w:ascii="Times New Roman" w:eastAsia="Times New Roman" w:hAnsi="Times New Roman" w:cs="Times New Roman"/>
          <w:lang w:eastAsia="zh-CN"/>
        </w:rPr>
      </w:pPr>
      <w:r w:rsidRPr="001F477B">
        <w:rPr>
          <w:rFonts w:ascii="Times New Roman" w:eastAsia="Times New Roman" w:hAnsi="Times New Roman" w:cs="Times New Roman"/>
          <w:lang w:eastAsia="zh-CN"/>
        </w:rPr>
        <w:t xml:space="preserve">     - </w:t>
      </w:r>
      <w:proofErr w:type="gramStart"/>
      <w:r w:rsidRPr="001F477B">
        <w:rPr>
          <w:rFonts w:ascii="Times New Roman" w:eastAsia="Times New Roman" w:hAnsi="Times New Roman" w:cs="Times New Roman"/>
          <w:lang w:eastAsia="zh-CN"/>
        </w:rPr>
        <w:t>Р</w:t>
      </w:r>
      <w:proofErr w:type="gramEnd"/>
      <w:r w:rsidRPr="001F477B">
        <w:rPr>
          <w:rFonts w:ascii="Times New Roman" w:eastAsia="Times New Roman" w:hAnsi="Times New Roman" w:cs="Times New Roman"/>
          <w:lang w:eastAsia="zh-CN"/>
        </w:rPr>
        <w:t xml:space="preserve">  Конкурс «А ну-ка: парни!» 22/11- Диплом победителя в номинации «Артистизм»</w:t>
      </w:r>
    </w:p>
    <w:p w:rsidR="003D38CA" w:rsidRPr="003C00CB" w:rsidRDefault="001F477B" w:rsidP="00E34321">
      <w:pPr>
        <w:suppressAutoHyphens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00C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- Р. фестиваль</w:t>
      </w:r>
      <w:r w:rsidR="00243C1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«Профи-20</w:t>
      </w:r>
      <w:r w:rsidR="00243C1D" w:rsidRPr="001219B8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="00243C1D">
        <w:rPr>
          <w:rFonts w:ascii="Times New Roman" w:eastAsia="Times New Roman" w:hAnsi="Times New Roman" w:cs="Times New Roman"/>
          <w:sz w:val="24"/>
          <w:szCs w:val="24"/>
          <w:lang w:eastAsia="zh-CN"/>
        </w:rPr>
        <w:t>/202</w:t>
      </w:r>
      <w:r w:rsidR="00243C1D" w:rsidRPr="001219B8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3C00C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 </w:t>
      </w:r>
    </w:p>
    <w:p w:rsidR="003D38CA" w:rsidRPr="005D77E4" w:rsidRDefault="001F477B" w:rsidP="00E34321">
      <w:pPr>
        <w:suppressAutoHyphens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00C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- </w:t>
      </w:r>
      <w:r w:rsidR="003D38CA" w:rsidRPr="003C00C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Р. Праздник «Возьмемся за руки, друзья!», </w:t>
      </w:r>
      <w:proofErr w:type="spellStart"/>
      <w:r w:rsidR="003D38CA" w:rsidRPr="003C00CB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посв</w:t>
      </w:r>
      <w:proofErr w:type="spellEnd"/>
      <w:r w:rsidR="003D38CA" w:rsidRPr="003C00CB">
        <w:rPr>
          <w:rFonts w:ascii="Times New Roman" w:eastAsia="Times New Roman" w:hAnsi="Times New Roman" w:cs="Times New Roman"/>
          <w:sz w:val="24"/>
          <w:szCs w:val="24"/>
          <w:lang w:eastAsia="zh-CN"/>
        </w:rPr>
        <w:t>. Дню толе</w:t>
      </w:r>
      <w:r w:rsidR="00243C1D">
        <w:rPr>
          <w:rFonts w:ascii="Times New Roman" w:eastAsia="Times New Roman" w:hAnsi="Times New Roman" w:cs="Times New Roman"/>
          <w:sz w:val="24"/>
          <w:szCs w:val="24"/>
          <w:lang w:eastAsia="zh-CN"/>
        </w:rPr>
        <w:t>рантности (5а - 15 чел) 13.11.</w:t>
      </w:r>
    </w:p>
    <w:p w:rsidR="003D38CA" w:rsidRPr="003C00CB" w:rsidRDefault="003C00CB" w:rsidP="00E34321">
      <w:pPr>
        <w:suppressAutoHyphens/>
        <w:ind w:firstLine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="003D38CA" w:rsidRPr="003C00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Участие в районной игре по станциям «</w:t>
      </w:r>
      <w:proofErr w:type="gramStart"/>
      <w:r w:rsidR="003D38CA" w:rsidRPr="003C00CB">
        <w:rPr>
          <w:rFonts w:ascii="Times New Roman" w:eastAsia="Calibri" w:hAnsi="Times New Roman" w:cs="Times New Roman"/>
          <w:sz w:val="24"/>
          <w:szCs w:val="24"/>
          <w:lang w:eastAsia="en-US"/>
        </w:rPr>
        <w:t>АНТИ-СПИД</w:t>
      </w:r>
      <w:proofErr w:type="gramEnd"/>
      <w:r w:rsidR="003D38CA" w:rsidRPr="003C00CB">
        <w:rPr>
          <w:rFonts w:ascii="Times New Roman" w:eastAsia="Calibri" w:hAnsi="Times New Roman" w:cs="Times New Roman"/>
          <w:sz w:val="24"/>
          <w:szCs w:val="24"/>
          <w:lang w:eastAsia="en-US"/>
        </w:rPr>
        <w:t>» для учащихся 7 классов 07/12 – 7а(6 чел)- диплом победителя в номинации «Самая активная»</w:t>
      </w:r>
    </w:p>
    <w:p w:rsidR="003D38CA" w:rsidRPr="00243C1D" w:rsidRDefault="003C00CB" w:rsidP="00E34321">
      <w:pPr>
        <w:suppressAutoHyphens/>
        <w:ind w:firstLine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</w:t>
      </w:r>
      <w:r w:rsidR="003D38CA" w:rsidRPr="003C00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3D38CA" w:rsidRPr="003C00CB">
        <w:rPr>
          <w:rFonts w:ascii="Times New Roman" w:eastAsia="Times New Roman" w:hAnsi="Times New Roman" w:cs="Times New Roman"/>
          <w:sz w:val="24"/>
          <w:szCs w:val="24"/>
          <w:lang w:eastAsia="zh-CN"/>
        </w:rPr>
        <w:t>«Лучики доброты» акция  добровольч</w:t>
      </w:r>
      <w:r w:rsidR="00243C1D">
        <w:rPr>
          <w:rFonts w:ascii="Times New Roman" w:eastAsia="Times New Roman" w:hAnsi="Times New Roman" w:cs="Times New Roman"/>
          <w:sz w:val="24"/>
          <w:szCs w:val="24"/>
          <w:lang w:eastAsia="zh-CN"/>
        </w:rPr>
        <w:t>ества  (8 класс-10 чел) 06.12.</w:t>
      </w:r>
    </w:p>
    <w:p w:rsidR="003D38CA" w:rsidRPr="003C00CB" w:rsidRDefault="003C00CB" w:rsidP="00E34321">
      <w:pPr>
        <w:suppressAutoHyphens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</w:t>
      </w:r>
      <w:r w:rsidR="003D38CA" w:rsidRPr="003C00C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Конкурс «Школа – территория ЗОЖ» (7а) в течение месяца</w:t>
      </w:r>
    </w:p>
    <w:p w:rsidR="003D38CA" w:rsidRPr="003C00CB" w:rsidRDefault="003C00CB" w:rsidP="00E34321">
      <w:pPr>
        <w:suppressAutoHyphens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</w:t>
      </w:r>
      <w:r w:rsidR="003D38CA" w:rsidRPr="003C00C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 Викторина на знание конституции РФ во взрослой библиотеке 7а (20 чел) 18/12</w:t>
      </w:r>
    </w:p>
    <w:p w:rsidR="003D38CA" w:rsidRPr="003C00CB" w:rsidRDefault="003C00CB" w:rsidP="00E34321">
      <w:pPr>
        <w:suppressAutoHyphens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      </w:t>
      </w:r>
      <w:r w:rsidR="001F477B" w:rsidRPr="003C00C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3D38CA" w:rsidRPr="003C00CB">
        <w:rPr>
          <w:rFonts w:ascii="Times New Roman" w:eastAsia="Times New Roman" w:hAnsi="Times New Roman" w:cs="Times New Roman"/>
          <w:sz w:val="24"/>
          <w:szCs w:val="24"/>
          <w:lang w:eastAsia="zh-CN"/>
        </w:rPr>
        <w:t>-  Р. акция «Старость в радость» (1-11 классы) до 20.12.</w:t>
      </w:r>
    </w:p>
    <w:p w:rsidR="00A56569" w:rsidRPr="00A56569" w:rsidRDefault="003C00CB" w:rsidP="00E34321">
      <w:pPr>
        <w:suppressAutoHyphens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- </w:t>
      </w:r>
      <w:proofErr w:type="gramStart"/>
      <w:r w:rsidR="00A56569" w:rsidRPr="00A56569">
        <w:rPr>
          <w:rFonts w:ascii="Times New Roman" w:eastAsia="Times New Roman" w:hAnsi="Times New Roman" w:cs="Times New Roman"/>
          <w:sz w:val="24"/>
          <w:szCs w:val="24"/>
          <w:lang w:eastAsia="zh-CN"/>
        </w:rPr>
        <w:t>Р</w:t>
      </w:r>
      <w:proofErr w:type="gramEnd"/>
      <w:r w:rsidR="00A56569" w:rsidRPr="00A5656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конкурс ИЗО и ДПИ, </w:t>
      </w:r>
      <w:proofErr w:type="spellStart"/>
      <w:r w:rsidR="00A56569" w:rsidRPr="00A56569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посв</w:t>
      </w:r>
      <w:proofErr w:type="spellEnd"/>
      <w:r w:rsidR="00A56569" w:rsidRPr="00A5656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блокаде 30.01</w:t>
      </w:r>
    </w:p>
    <w:p w:rsidR="00853C76" w:rsidRPr="00853C76" w:rsidRDefault="003C00CB" w:rsidP="00E34321">
      <w:pPr>
        <w:tabs>
          <w:tab w:val="left" w:pos="4500"/>
        </w:tabs>
        <w:suppressAutoHyphens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="00853C76" w:rsidRPr="00853C7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Фестиваль зимующих птиц в дет библиотеке (1-2 </w:t>
      </w:r>
      <w:proofErr w:type="spellStart"/>
      <w:r w:rsidR="00853C76" w:rsidRPr="00853C76">
        <w:rPr>
          <w:rFonts w:ascii="Times New Roman" w:eastAsia="Times New Roman" w:hAnsi="Times New Roman" w:cs="Times New Roman"/>
          <w:sz w:val="24"/>
          <w:szCs w:val="24"/>
          <w:lang w:eastAsia="zh-CN"/>
        </w:rPr>
        <w:t>кл</w:t>
      </w:r>
      <w:proofErr w:type="spellEnd"/>
      <w:r w:rsidR="00853C76" w:rsidRPr="00853C7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-54 чел) 06.02-20.02</w:t>
      </w:r>
      <w:proofErr w:type="gramEnd"/>
    </w:p>
    <w:p w:rsidR="00853C76" w:rsidRPr="00853C76" w:rsidRDefault="003C00CB" w:rsidP="00E34321">
      <w:pPr>
        <w:tabs>
          <w:tab w:val="left" w:pos="4500"/>
        </w:tabs>
        <w:suppressAutoHyphens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- </w:t>
      </w:r>
      <w:r w:rsidR="00853C76" w:rsidRPr="00853C76">
        <w:rPr>
          <w:rFonts w:ascii="Times New Roman" w:eastAsia="Times New Roman" w:hAnsi="Times New Roman" w:cs="Times New Roman"/>
          <w:sz w:val="24"/>
          <w:szCs w:val="24"/>
          <w:lang w:eastAsia="zh-CN"/>
        </w:rPr>
        <w:t>Викторина по русскому искусству</w:t>
      </w:r>
      <w:r w:rsidR="00853C76" w:rsidRPr="003C00C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во взрослой библиотеке</w:t>
      </w:r>
      <w:r w:rsidR="00853C76" w:rsidRPr="00853C7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="00853C76" w:rsidRPr="00853C7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 </w:t>
      </w:r>
      <w:proofErr w:type="gramEnd"/>
      <w:r w:rsidR="00853C76" w:rsidRPr="00853C76">
        <w:rPr>
          <w:rFonts w:ascii="Times New Roman" w:eastAsia="Times New Roman" w:hAnsi="Times New Roman" w:cs="Times New Roman"/>
          <w:sz w:val="24"/>
          <w:szCs w:val="24"/>
          <w:lang w:eastAsia="zh-CN"/>
        </w:rPr>
        <w:t>8а – 15 чел) 03.02</w:t>
      </w:r>
    </w:p>
    <w:p w:rsidR="00853C76" w:rsidRPr="00853C76" w:rsidRDefault="003C00CB" w:rsidP="00E34321">
      <w:pPr>
        <w:tabs>
          <w:tab w:val="left" w:pos="4500"/>
        </w:tabs>
        <w:suppressAutoHyphens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- </w:t>
      </w:r>
      <w:r w:rsidR="00853C76" w:rsidRPr="00853C7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Р. конкурс </w:t>
      </w:r>
      <w:proofErr w:type="gramStart"/>
      <w:r w:rsidR="00853C76" w:rsidRPr="00853C76">
        <w:rPr>
          <w:rFonts w:ascii="Times New Roman" w:eastAsia="Times New Roman" w:hAnsi="Times New Roman" w:cs="Times New Roman"/>
          <w:sz w:val="24"/>
          <w:szCs w:val="24"/>
          <w:lang w:eastAsia="zh-CN"/>
        </w:rPr>
        <w:t>ИЗО</w:t>
      </w:r>
      <w:proofErr w:type="gramEnd"/>
      <w:r w:rsidR="00853C76" w:rsidRPr="00853C7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«Весенние цветы для мамы» (5-7 классы) до 18 .02</w:t>
      </w:r>
    </w:p>
    <w:p w:rsidR="00853C76" w:rsidRPr="00243C1D" w:rsidRDefault="003C00CB" w:rsidP="00E34321">
      <w:pPr>
        <w:tabs>
          <w:tab w:val="left" w:pos="4500"/>
        </w:tabs>
        <w:suppressAutoHyphens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- </w:t>
      </w:r>
      <w:r w:rsidR="00853C76" w:rsidRPr="00853C76">
        <w:rPr>
          <w:rFonts w:ascii="Times New Roman" w:eastAsia="Times New Roman" w:hAnsi="Times New Roman" w:cs="Times New Roman"/>
          <w:sz w:val="24"/>
          <w:szCs w:val="24"/>
          <w:lang w:eastAsia="zh-CN"/>
        </w:rPr>
        <w:t>Районная Н/</w:t>
      </w:r>
      <w:proofErr w:type="gramStart"/>
      <w:r w:rsidR="00853C76" w:rsidRPr="00853C76">
        <w:rPr>
          <w:rFonts w:ascii="Times New Roman" w:eastAsia="Times New Roman" w:hAnsi="Times New Roman" w:cs="Times New Roman"/>
          <w:sz w:val="24"/>
          <w:szCs w:val="24"/>
          <w:lang w:eastAsia="zh-CN"/>
        </w:rPr>
        <w:t>п</w:t>
      </w:r>
      <w:proofErr w:type="gramEnd"/>
      <w:r w:rsidR="00853C76" w:rsidRPr="00853C7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конференция для начальной школы «Дебют</w:t>
      </w:r>
      <w:r w:rsidR="00243C1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науке»  (2 а– 2 чел) 27.02.</w:t>
      </w:r>
    </w:p>
    <w:p w:rsidR="00853C76" w:rsidRPr="00243C1D" w:rsidRDefault="003C00CB" w:rsidP="00E34321">
      <w:pPr>
        <w:suppressAutoHyphens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- </w:t>
      </w:r>
      <w:proofErr w:type="spellStart"/>
      <w:r w:rsidR="00853C76" w:rsidRPr="00853C76">
        <w:rPr>
          <w:rFonts w:ascii="Times New Roman" w:eastAsia="Times New Roman" w:hAnsi="Times New Roman" w:cs="Times New Roman"/>
          <w:sz w:val="24"/>
          <w:szCs w:val="24"/>
          <w:lang w:eastAsia="zh-CN"/>
        </w:rPr>
        <w:t>Р.Конкурс</w:t>
      </w:r>
      <w:proofErr w:type="spellEnd"/>
      <w:r w:rsidR="00853C76" w:rsidRPr="00853C7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853C76" w:rsidRPr="00853C76">
        <w:rPr>
          <w:rFonts w:ascii="Times New Roman" w:eastAsia="Times New Roman" w:hAnsi="Times New Roman" w:cs="Times New Roman"/>
          <w:sz w:val="24"/>
          <w:szCs w:val="24"/>
          <w:lang w:eastAsia="zh-CN"/>
        </w:rPr>
        <w:t>патр</w:t>
      </w:r>
      <w:proofErr w:type="spellEnd"/>
      <w:r w:rsidR="00853C76" w:rsidRPr="00853C76">
        <w:rPr>
          <w:rFonts w:ascii="Times New Roman" w:eastAsia="Times New Roman" w:hAnsi="Times New Roman" w:cs="Times New Roman"/>
          <w:sz w:val="24"/>
          <w:szCs w:val="24"/>
          <w:lang w:eastAsia="zh-CN"/>
        </w:rPr>
        <w:t>. Песни «Я люблю</w:t>
      </w:r>
      <w:r w:rsidR="00243C1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тебя, Россия!»  Солист 07.02.</w:t>
      </w:r>
    </w:p>
    <w:p w:rsidR="00853C76" w:rsidRPr="00243C1D" w:rsidRDefault="003C00CB" w:rsidP="00E34321">
      <w:pPr>
        <w:suppressAutoHyphens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- </w:t>
      </w:r>
      <w:r w:rsidR="00853C76" w:rsidRPr="00853C7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Исторический </w:t>
      </w:r>
      <w:proofErr w:type="spellStart"/>
      <w:r w:rsidR="00853C76" w:rsidRPr="00853C76">
        <w:rPr>
          <w:rFonts w:ascii="Times New Roman" w:eastAsia="Times New Roman" w:hAnsi="Times New Roman" w:cs="Times New Roman"/>
          <w:sz w:val="24"/>
          <w:szCs w:val="24"/>
          <w:lang w:eastAsia="zh-CN"/>
        </w:rPr>
        <w:t>квест</w:t>
      </w:r>
      <w:proofErr w:type="spellEnd"/>
      <w:r w:rsidR="00853C76" w:rsidRPr="00853C7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«Велики</w:t>
      </w:r>
      <w:r w:rsidR="00243C1D">
        <w:rPr>
          <w:rFonts w:ascii="Times New Roman" w:eastAsia="Times New Roman" w:hAnsi="Times New Roman" w:cs="Times New Roman"/>
          <w:sz w:val="24"/>
          <w:szCs w:val="24"/>
          <w:lang w:eastAsia="zh-CN"/>
        </w:rPr>
        <w:t>е битвы» (8а – 10 чел</w:t>
      </w:r>
      <w:proofErr w:type="gramStart"/>
      <w:r w:rsidR="00243C1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)</w:t>
      </w:r>
      <w:proofErr w:type="gramEnd"/>
      <w:r w:rsidR="00243C1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14.02.</w:t>
      </w:r>
    </w:p>
    <w:p w:rsidR="00D35E2D" w:rsidRPr="00243C1D" w:rsidRDefault="003C00CB" w:rsidP="00E34321">
      <w:pPr>
        <w:suppressAutoHyphens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- </w:t>
      </w:r>
      <w:proofErr w:type="spellStart"/>
      <w:r w:rsidR="00D35E2D" w:rsidRPr="00D35E2D">
        <w:rPr>
          <w:rFonts w:ascii="Times New Roman" w:eastAsia="Times New Roman" w:hAnsi="Times New Roman" w:cs="Times New Roman"/>
          <w:sz w:val="24"/>
          <w:szCs w:val="24"/>
          <w:lang w:eastAsia="zh-CN"/>
        </w:rPr>
        <w:t>Р.конкурс</w:t>
      </w:r>
      <w:proofErr w:type="spellEnd"/>
      <w:r w:rsidR="00D35E2D" w:rsidRPr="00D35E2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«Здоровье в твоих руках</w:t>
      </w:r>
      <w:r w:rsidR="00243C1D">
        <w:rPr>
          <w:rFonts w:ascii="Times New Roman" w:eastAsia="Times New Roman" w:hAnsi="Times New Roman" w:cs="Times New Roman"/>
          <w:sz w:val="24"/>
          <w:szCs w:val="24"/>
          <w:lang w:eastAsia="zh-CN"/>
        </w:rPr>
        <w:t>» (5-10 классы – 5 чел) 05.03.</w:t>
      </w:r>
    </w:p>
    <w:p w:rsidR="00D35E2D" w:rsidRPr="00243C1D" w:rsidRDefault="003C00CB" w:rsidP="00E34321">
      <w:pPr>
        <w:suppressAutoHyphens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- </w:t>
      </w:r>
      <w:r w:rsidR="00D35E2D" w:rsidRPr="003C00CB">
        <w:rPr>
          <w:rFonts w:ascii="Times New Roman" w:eastAsia="Times New Roman" w:hAnsi="Times New Roman" w:cs="Times New Roman"/>
          <w:sz w:val="24"/>
          <w:szCs w:val="24"/>
          <w:lang w:eastAsia="zh-CN"/>
        </w:rPr>
        <w:t>Игра «Быть здоровым для себя» в Музее гигиены Центра мед</w:t>
      </w:r>
      <w:proofErr w:type="gramStart"/>
      <w:r w:rsidR="00D35E2D" w:rsidRPr="003C00CB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proofErr w:type="gramEnd"/>
      <w:r w:rsidR="00D35E2D" w:rsidRPr="003C00C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="00D35E2D" w:rsidRPr="003C00CB">
        <w:rPr>
          <w:rFonts w:ascii="Times New Roman" w:eastAsia="Times New Roman" w:hAnsi="Times New Roman" w:cs="Times New Roman"/>
          <w:sz w:val="24"/>
          <w:szCs w:val="24"/>
          <w:lang w:eastAsia="zh-CN"/>
        </w:rPr>
        <w:t>п</w:t>
      </w:r>
      <w:proofErr w:type="gramEnd"/>
      <w:r w:rsidR="00D35E2D" w:rsidRPr="003C00CB">
        <w:rPr>
          <w:rFonts w:ascii="Times New Roman" w:eastAsia="Times New Roman" w:hAnsi="Times New Roman" w:cs="Times New Roman"/>
          <w:sz w:val="24"/>
          <w:szCs w:val="24"/>
          <w:lang w:eastAsia="zh-CN"/>
        </w:rPr>
        <w:t>рофилакт</w:t>
      </w:r>
      <w:r w:rsidR="00243C1D">
        <w:rPr>
          <w:rFonts w:ascii="Times New Roman" w:eastAsia="Times New Roman" w:hAnsi="Times New Roman" w:cs="Times New Roman"/>
          <w:sz w:val="24"/>
          <w:szCs w:val="24"/>
          <w:lang w:eastAsia="zh-CN"/>
        </w:rPr>
        <w:t>ики СПб (10б – 11 чел ) 10.03.</w:t>
      </w:r>
    </w:p>
    <w:p w:rsidR="003D38CA" w:rsidRDefault="003C00CB" w:rsidP="00E34321">
      <w:pPr>
        <w:suppressAutoHyphens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- </w:t>
      </w:r>
      <w:r w:rsidR="00D35E2D" w:rsidRPr="00D35E2D">
        <w:rPr>
          <w:rFonts w:ascii="Times New Roman" w:eastAsia="Times New Roman" w:hAnsi="Times New Roman" w:cs="Times New Roman"/>
          <w:sz w:val="24"/>
          <w:szCs w:val="24"/>
          <w:lang w:eastAsia="zh-CN"/>
        </w:rPr>
        <w:t>Гор</w:t>
      </w:r>
      <w:proofErr w:type="gramStart"/>
      <w:r w:rsidR="00D35E2D" w:rsidRPr="00D35E2D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proofErr w:type="gramEnd"/>
      <w:r w:rsidR="00D35E2D" w:rsidRPr="00D35E2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="00D35E2D" w:rsidRPr="00D35E2D">
        <w:rPr>
          <w:rFonts w:ascii="Times New Roman" w:eastAsia="Times New Roman" w:hAnsi="Times New Roman" w:cs="Times New Roman"/>
          <w:sz w:val="24"/>
          <w:szCs w:val="24"/>
          <w:lang w:eastAsia="zh-CN"/>
        </w:rPr>
        <w:t>э</w:t>
      </w:r>
      <w:proofErr w:type="gramEnd"/>
      <w:r w:rsidR="00D35E2D" w:rsidRPr="00D35E2D">
        <w:rPr>
          <w:rFonts w:ascii="Times New Roman" w:eastAsia="Times New Roman" w:hAnsi="Times New Roman" w:cs="Times New Roman"/>
          <w:sz w:val="24"/>
          <w:szCs w:val="24"/>
          <w:lang w:eastAsia="zh-CN"/>
        </w:rPr>
        <w:t>тап фестиваля «Я – гражданин России» (11а -1 чел) 19. 03.</w:t>
      </w:r>
    </w:p>
    <w:p w:rsidR="003C00CB" w:rsidRPr="003C00CB" w:rsidRDefault="003C00CB" w:rsidP="00E34321">
      <w:pPr>
        <w:suppressAutoHyphens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F2A82" w:rsidRPr="009C5738" w:rsidRDefault="009F2A82" w:rsidP="00E34321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b/>
          <w:i/>
          <w:sz w:val="24"/>
          <w:szCs w:val="24"/>
        </w:rPr>
      </w:pPr>
      <w:r w:rsidRPr="009C5738">
        <w:rPr>
          <w:rFonts w:ascii="Times New Roman" w:hAnsi="Times New Roman" w:cs="Times New Roman"/>
          <w:b/>
          <w:i/>
          <w:sz w:val="24"/>
          <w:szCs w:val="24"/>
        </w:rPr>
        <w:t>Организация внеклассных мероприятий в лицее</w:t>
      </w:r>
      <w:r w:rsidR="00436551" w:rsidRPr="009C573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9E4198" w:rsidRPr="00243C1D" w:rsidRDefault="00FC2B66" w:rsidP="00E34321">
      <w:pPr>
        <w:tabs>
          <w:tab w:val="left" w:pos="4500"/>
        </w:tabs>
        <w:suppressAutoHyphens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C5738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      </w:t>
      </w:r>
      <w:r w:rsidR="005E2593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- </w:t>
      </w:r>
      <w:r w:rsidR="009E4198" w:rsidRPr="009C5738">
        <w:rPr>
          <w:rFonts w:ascii="Times New Roman" w:eastAsia="Times New Roman" w:hAnsi="Times New Roman" w:cs="Times New Roman"/>
          <w:sz w:val="24"/>
          <w:szCs w:val="24"/>
          <w:lang w:eastAsia="zh-CN"/>
        </w:rPr>
        <w:t>Праздник «День знаний»</w:t>
      </w:r>
      <w:r w:rsidR="001C06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(1</w:t>
      </w:r>
      <w:r w:rsidR="00C15356">
        <w:rPr>
          <w:rFonts w:ascii="Times New Roman" w:eastAsia="Times New Roman" w:hAnsi="Times New Roman" w:cs="Times New Roman"/>
          <w:sz w:val="24"/>
          <w:szCs w:val="24"/>
          <w:lang w:eastAsia="zh-CN"/>
        </w:rPr>
        <w:t>-11 классы</w:t>
      </w:r>
      <w:r w:rsidR="00243C1D">
        <w:rPr>
          <w:rFonts w:ascii="Times New Roman" w:eastAsia="Times New Roman" w:hAnsi="Times New Roman" w:cs="Times New Roman"/>
          <w:sz w:val="24"/>
          <w:szCs w:val="24"/>
          <w:lang w:eastAsia="zh-CN"/>
        </w:rPr>
        <w:t>) 02.09.</w:t>
      </w:r>
    </w:p>
    <w:p w:rsidR="009C5738" w:rsidRPr="00243C1D" w:rsidRDefault="009C5738" w:rsidP="00E34321">
      <w:pPr>
        <w:tabs>
          <w:tab w:val="left" w:pos="4500"/>
        </w:tabs>
        <w:suppressAutoHyphens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</w:t>
      </w:r>
      <w:r w:rsidR="005E25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Pr="009C5738">
        <w:rPr>
          <w:rFonts w:ascii="Times New Roman" w:eastAsia="Times New Roman" w:hAnsi="Times New Roman" w:cs="Times New Roman"/>
          <w:sz w:val="24"/>
          <w:szCs w:val="24"/>
          <w:lang w:eastAsia="zh-CN"/>
        </w:rPr>
        <w:t>Мероприятия, посвященные Началу блокады Ленинграда</w:t>
      </w:r>
      <w:r w:rsidR="001C06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(1</w:t>
      </w:r>
      <w:r w:rsidR="00243C1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-11 классы) 07.09.-08.09.</w:t>
      </w:r>
    </w:p>
    <w:p w:rsidR="009C5738" w:rsidRPr="00243C1D" w:rsidRDefault="005E2593" w:rsidP="00E34321">
      <w:pPr>
        <w:tabs>
          <w:tab w:val="left" w:pos="4500"/>
        </w:tabs>
        <w:suppressAutoHyphens/>
        <w:ind w:firstLine="284"/>
        <w:contextualSpacing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      - </w:t>
      </w:r>
      <w:r w:rsidR="009C5738" w:rsidRPr="009C5738">
        <w:rPr>
          <w:rFonts w:ascii="Times New Roman" w:hAnsi="Times New Roman" w:cs="Times New Roman"/>
          <w:sz w:val="24"/>
          <w:szCs w:val="24"/>
          <w:lang w:eastAsia="zh-CN"/>
        </w:rPr>
        <w:t>Праздничный концерт ко Дн</w:t>
      </w:r>
      <w:r w:rsidR="001C06D9">
        <w:rPr>
          <w:rFonts w:ascii="Times New Roman" w:hAnsi="Times New Roman" w:cs="Times New Roman"/>
          <w:sz w:val="24"/>
          <w:szCs w:val="24"/>
          <w:lang w:eastAsia="zh-CN"/>
        </w:rPr>
        <w:t>ю учителя (1</w:t>
      </w:r>
      <w:r w:rsidR="00243C1D">
        <w:rPr>
          <w:rFonts w:ascii="Times New Roman" w:hAnsi="Times New Roman" w:cs="Times New Roman"/>
          <w:sz w:val="24"/>
          <w:szCs w:val="24"/>
          <w:lang w:eastAsia="zh-CN"/>
        </w:rPr>
        <w:t>-11 классы) 05.10.</w:t>
      </w:r>
    </w:p>
    <w:p w:rsidR="00E732A4" w:rsidRPr="00243C1D" w:rsidRDefault="009C5738" w:rsidP="00E34321">
      <w:pPr>
        <w:tabs>
          <w:tab w:val="left" w:pos="4500"/>
        </w:tabs>
        <w:suppressAutoHyphens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C573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5E259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C5738">
        <w:rPr>
          <w:rFonts w:ascii="Times New Roman" w:eastAsia="Times New Roman" w:hAnsi="Times New Roman" w:cs="Times New Roman"/>
          <w:sz w:val="24"/>
          <w:szCs w:val="24"/>
          <w:lang w:eastAsia="zh-CN"/>
        </w:rPr>
        <w:t>Участие в общегородском с</w:t>
      </w:r>
      <w:r w:rsidR="001C06D9">
        <w:rPr>
          <w:rFonts w:ascii="Times New Roman" w:eastAsia="Times New Roman" w:hAnsi="Times New Roman" w:cs="Times New Roman"/>
          <w:sz w:val="24"/>
          <w:szCs w:val="24"/>
          <w:lang w:eastAsia="zh-CN"/>
        </w:rPr>
        <w:t>убботнике (1</w:t>
      </w:r>
      <w:r w:rsidR="00243C1D">
        <w:rPr>
          <w:rFonts w:ascii="Times New Roman" w:eastAsia="Times New Roman" w:hAnsi="Times New Roman" w:cs="Times New Roman"/>
          <w:sz w:val="24"/>
          <w:szCs w:val="24"/>
          <w:lang w:eastAsia="zh-CN"/>
        </w:rPr>
        <w:t>-11 классы) 19.10.</w:t>
      </w:r>
    </w:p>
    <w:p w:rsidR="009C5738" w:rsidRPr="009B1C91" w:rsidRDefault="005E2593" w:rsidP="00E34321">
      <w:pPr>
        <w:suppressAutoHyphens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- </w:t>
      </w:r>
      <w:r w:rsidR="009C5738" w:rsidRPr="009C5738">
        <w:rPr>
          <w:rFonts w:ascii="Times New Roman" w:eastAsia="Times New Roman" w:hAnsi="Times New Roman" w:cs="Times New Roman"/>
          <w:sz w:val="24"/>
          <w:szCs w:val="24"/>
          <w:lang w:eastAsia="zh-CN"/>
        </w:rPr>
        <w:t>День открытых дверей (отдельный план) 12.10</w:t>
      </w:r>
    </w:p>
    <w:p w:rsidR="009C5738" w:rsidRPr="00243C1D" w:rsidRDefault="005E2593" w:rsidP="00E34321">
      <w:pPr>
        <w:suppressAutoHyphens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- </w:t>
      </w:r>
      <w:r w:rsidR="0008361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Всероссийский </w:t>
      </w:r>
      <w:r w:rsidR="009C5738" w:rsidRPr="009C5738">
        <w:rPr>
          <w:rFonts w:ascii="Times New Roman" w:eastAsia="Times New Roman" w:hAnsi="Times New Roman" w:cs="Times New Roman"/>
          <w:sz w:val="24"/>
          <w:szCs w:val="24"/>
          <w:lang w:eastAsia="zh-CN"/>
        </w:rPr>
        <w:t>урок «Экология и энергосбережение</w:t>
      </w:r>
      <w:r w:rsidR="00EA5463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 w:rsidR="009C5738" w:rsidRPr="009C5738">
        <w:rPr>
          <w:rFonts w:ascii="Times New Roman" w:eastAsia="Times New Roman" w:hAnsi="Times New Roman" w:cs="Times New Roman"/>
          <w:sz w:val="24"/>
          <w:szCs w:val="24"/>
          <w:lang w:eastAsia="zh-CN"/>
        </w:rPr>
        <w:t>. Акция 5а класса 16.10.</w:t>
      </w:r>
    </w:p>
    <w:p w:rsidR="009C5738" w:rsidRPr="00243C1D" w:rsidRDefault="009C5738" w:rsidP="00E34321">
      <w:pPr>
        <w:suppressAutoHyphens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C57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="005E25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Pr="009C5738">
        <w:rPr>
          <w:rFonts w:ascii="Times New Roman" w:eastAsia="Times New Roman" w:hAnsi="Times New Roman" w:cs="Times New Roman"/>
          <w:sz w:val="24"/>
          <w:szCs w:val="24"/>
          <w:lang w:eastAsia="zh-CN"/>
        </w:rPr>
        <w:t>Выборы през</w:t>
      </w:r>
      <w:r w:rsidR="00243C1D">
        <w:rPr>
          <w:rFonts w:ascii="Times New Roman" w:eastAsia="Times New Roman" w:hAnsi="Times New Roman" w:cs="Times New Roman"/>
          <w:sz w:val="24"/>
          <w:szCs w:val="24"/>
          <w:lang w:eastAsia="zh-CN"/>
        </w:rPr>
        <w:t>идента ШС (8-11 классы) 23.10.</w:t>
      </w:r>
    </w:p>
    <w:p w:rsidR="005E2593" w:rsidRPr="001219B8" w:rsidRDefault="005E2593" w:rsidP="005E2593">
      <w:pPr>
        <w:tabs>
          <w:tab w:val="left" w:pos="4500"/>
        </w:tabs>
        <w:suppressAutoHyphens/>
        <w:ind w:firstLine="284"/>
        <w:contextualSpacing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        - </w:t>
      </w:r>
      <w:r w:rsidR="00FC2B66" w:rsidRPr="009C5738">
        <w:rPr>
          <w:rFonts w:ascii="Times New Roman" w:hAnsi="Times New Roman" w:cs="Times New Roman"/>
          <w:sz w:val="24"/>
          <w:szCs w:val="24"/>
          <w:lang w:eastAsia="zh-CN"/>
        </w:rPr>
        <w:t>Лиц</w:t>
      </w:r>
      <w:r w:rsidR="005D10F0" w:rsidRPr="009C5738">
        <w:rPr>
          <w:rFonts w:ascii="Times New Roman" w:hAnsi="Times New Roman" w:cs="Times New Roman"/>
          <w:sz w:val="24"/>
          <w:szCs w:val="24"/>
          <w:lang w:eastAsia="zh-CN"/>
        </w:rPr>
        <w:t>ейски</w:t>
      </w:r>
      <w:r w:rsidR="00243C1D">
        <w:rPr>
          <w:rFonts w:ascii="Times New Roman" w:hAnsi="Times New Roman" w:cs="Times New Roman"/>
          <w:sz w:val="24"/>
          <w:szCs w:val="24"/>
          <w:lang w:eastAsia="zh-CN"/>
        </w:rPr>
        <w:t>й праздник (5-11 классы) 25.10.</w:t>
      </w:r>
    </w:p>
    <w:p w:rsidR="00EA5463" w:rsidRPr="005E2593" w:rsidRDefault="005E2593" w:rsidP="005E2593">
      <w:pPr>
        <w:tabs>
          <w:tab w:val="left" w:pos="4500"/>
        </w:tabs>
        <w:suppressAutoHyphens/>
        <w:ind w:firstLine="284"/>
        <w:contextualSpacing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 </w:t>
      </w:r>
      <w:r w:rsidR="00CC0B21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Проект «</w:t>
      </w:r>
      <w:proofErr w:type="spellStart"/>
      <w:r w:rsidR="00CC0B21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Проектория</w:t>
      </w:r>
      <w:proofErr w:type="spellEnd"/>
      <w:r w:rsidR="00CC0B21">
        <w:rPr>
          <w:rFonts w:ascii="Times New Roman" w:eastAsia="Times New Roman" w:hAnsi="Times New Roman" w:cs="Times New Roman"/>
          <w:sz w:val="24"/>
          <w:szCs w:val="24"/>
          <w:lang w:eastAsia="zh-CN"/>
        </w:rPr>
        <w:t>», видео-</w:t>
      </w:r>
      <w:r w:rsidR="00177E59" w:rsidRPr="009C5738">
        <w:rPr>
          <w:rFonts w:ascii="Times New Roman" w:eastAsia="Times New Roman" w:hAnsi="Times New Roman" w:cs="Times New Roman"/>
          <w:sz w:val="24"/>
          <w:szCs w:val="24"/>
          <w:lang w:eastAsia="zh-CN"/>
        </w:rPr>
        <w:t>уроки по профориентации  - 51 чел  17.10</w:t>
      </w:r>
    </w:p>
    <w:p w:rsidR="003D38CA" w:rsidRPr="001F477B" w:rsidRDefault="003D38CA" w:rsidP="00E34321">
      <w:pPr>
        <w:tabs>
          <w:tab w:val="left" w:pos="4500"/>
        </w:tabs>
        <w:suppressAutoHyphens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477B">
        <w:rPr>
          <w:rFonts w:ascii="Times New Roman" w:eastAsia="Times New Roman" w:hAnsi="Times New Roman" w:cs="Times New Roman"/>
          <w:sz w:val="24"/>
          <w:szCs w:val="24"/>
          <w:lang w:eastAsia="zh-CN"/>
        </w:rPr>
        <w:t>-  Мероприяти</w:t>
      </w:r>
      <w:r w:rsidR="00C15356">
        <w:rPr>
          <w:rFonts w:ascii="Times New Roman" w:eastAsia="Times New Roman" w:hAnsi="Times New Roman" w:cs="Times New Roman"/>
          <w:sz w:val="24"/>
          <w:szCs w:val="24"/>
          <w:lang w:eastAsia="zh-CN"/>
        </w:rPr>
        <w:t>я месячника  правовых  знаний (1</w:t>
      </w:r>
      <w:r w:rsidRPr="001F477B">
        <w:rPr>
          <w:rFonts w:ascii="Times New Roman" w:eastAsia="Times New Roman" w:hAnsi="Times New Roman" w:cs="Times New Roman"/>
          <w:sz w:val="24"/>
          <w:szCs w:val="24"/>
          <w:lang w:eastAsia="zh-CN"/>
        </w:rPr>
        <w:t>-11 классы) 20.11.-30.11.1</w:t>
      </w:r>
    </w:p>
    <w:p w:rsidR="003D38CA" w:rsidRPr="001F477B" w:rsidRDefault="003D38CA" w:rsidP="00E34321">
      <w:pPr>
        <w:tabs>
          <w:tab w:val="left" w:pos="4500"/>
        </w:tabs>
        <w:suppressAutoHyphens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477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 </w:t>
      </w:r>
      <w:proofErr w:type="spellStart"/>
      <w:r w:rsidRPr="001F477B">
        <w:rPr>
          <w:rFonts w:ascii="Times New Roman" w:eastAsia="Times New Roman" w:hAnsi="Times New Roman" w:cs="Times New Roman"/>
          <w:sz w:val="24"/>
          <w:szCs w:val="24"/>
          <w:lang w:eastAsia="zh-CN"/>
        </w:rPr>
        <w:t>Брейн</w:t>
      </w:r>
      <w:proofErr w:type="spellEnd"/>
      <w:r w:rsidRPr="001F477B">
        <w:rPr>
          <w:rFonts w:ascii="Times New Roman" w:eastAsia="Times New Roman" w:hAnsi="Times New Roman" w:cs="Times New Roman"/>
          <w:sz w:val="24"/>
          <w:szCs w:val="24"/>
          <w:lang w:eastAsia="zh-CN"/>
        </w:rPr>
        <w:t>-ринг «Дню народного единства посвящается» (7а</w:t>
      </w:r>
      <w:proofErr w:type="gramStart"/>
      <w:r w:rsidRPr="001F477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)</w:t>
      </w:r>
      <w:proofErr w:type="gramEnd"/>
      <w:r w:rsidRPr="001F477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14.11. 1</w:t>
      </w:r>
    </w:p>
    <w:p w:rsidR="003D38CA" w:rsidRPr="001F477B" w:rsidRDefault="003D38CA" w:rsidP="00E34321">
      <w:pPr>
        <w:tabs>
          <w:tab w:val="left" w:pos="4500"/>
        </w:tabs>
        <w:suppressAutoHyphens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477B">
        <w:rPr>
          <w:rFonts w:ascii="Times New Roman" w:eastAsia="Times New Roman" w:hAnsi="Times New Roman" w:cs="Times New Roman"/>
          <w:sz w:val="24"/>
          <w:szCs w:val="24"/>
          <w:lang w:eastAsia="zh-CN"/>
        </w:rPr>
        <w:t>- Мероприятия Недели предпринимательства 14.11-20.11.</w:t>
      </w:r>
    </w:p>
    <w:p w:rsidR="003D38CA" w:rsidRPr="001F477B" w:rsidRDefault="003D38CA" w:rsidP="00E34321">
      <w:pPr>
        <w:tabs>
          <w:tab w:val="left" w:pos="4500"/>
        </w:tabs>
        <w:suppressAutoHyphens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477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Pr="001F477B">
        <w:rPr>
          <w:rFonts w:ascii="Times New Roman" w:hAnsi="Times New Roman" w:cs="Times New Roman"/>
          <w:sz w:val="24"/>
          <w:szCs w:val="24"/>
        </w:rPr>
        <w:t>.  Фотовыставка «Мамины глаза» (5-7 классы) 23.11</w:t>
      </w:r>
    </w:p>
    <w:p w:rsidR="003D38CA" w:rsidRPr="001F477B" w:rsidRDefault="003D38CA" w:rsidP="00E34321">
      <w:pPr>
        <w:suppressAutoHyphens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477B">
        <w:rPr>
          <w:rFonts w:ascii="Times New Roman" w:eastAsia="Times New Roman" w:hAnsi="Times New Roman" w:cs="Times New Roman"/>
          <w:sz w:val="24"/>
          <w:szCs w:val="24"/>
          <w:lang w:eastAsia="zh-CN"/>
        </w:rPr>
        <w:t>.- Классные часы  «Загляните в мамины глаза» (5-11 классы) 24.11-30.11</w:t>
      </w:r>
    </w:p>
    <w:p w:rsidR="003D38CA" w:rsidRPr="001F477B" w:rsidRDefault="003D38CA" w:rsidP="00E34321">
      <w:pPr>
        <w:suppressAutoHyphens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477B">
        <w:rPr>
          <w:rFonts w:ascii="Times New Roman" w:eastAsia="Times New Roman" w:hAnsi="Times New Roman" w:cs="Times New Roman"/>
          <w:sz w:val="24"/>
          <w:szCs w:val="24"/>
          <w:lang w:eastAsia="zh-CN"/>
        </w:rPr>
        <w:t>- Неделя  добрых дел «Помоги своей маме!» (5-11 классы) 24.11.-30.11.</w:t>
      </w:r>
    </w:p>
    <w:p w:rsidR="003D38CA" w:rsidRPr="001F477B" w:rsidRDefault="003D38CA" w:rsidP="00E34321">
      <w:pPr>
        <w:suppressAutoHyphens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477B">
        <w:rPr>
          <w:rFonts w:ascii="Times New Roman" w:eastAsia="Times New Roman" w:hAnsi="Times New Roman" w:cs="Times New Roman"/>
          <w:sz w:val="24"/>
          <w:szCs w:val="24"/>
          <w:lang w:eastAsia="zh-CN"/>
        </w:rPr>
        <w:t>- Мероприятия по пропаганде здорового питания (5-11 классы) в течение месяца по отдельному плану</w:t>
      </w:r>
    </w:p>
    <w:p w:rsidR="003D38CA" w:rsidRPr="001F477B" w:rsidRDefault="003D38CA" w:rsidP="00E34321">
      <w:pPr>
        <w:suppressAutoHyphens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477B">
        <w:rPr>
          <w:rFonts w:ascii="Times New Roman" w:eastAsia="Times New Roman" w:hAnsi="Times New Roman" w:cs="Times New Roman"/>
          <w:sz w:val="24"/>
          <w:szCs w:val="24"/>
          <w:lang w:eastAsia="zh-CN"/>
        </w:rPr>
        <w:t>-  Посещение бассейна (5-6 классы – 15 чел) 1 раз в неделю</w:t>
      </w:r>
    </w:p>
    <w:p w:rsidR="003D38CA" w:rsidRPr="001F477B" w:rsidRDefault="003D38CA" w:rsidP="00E34321">
      <w:pPr>
        <w:suppressAutoHyphens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477B">
        <w:rPr>
          <w:rFonts w:ascii="Times New Roman" w:eastAsia="Times New Roman" w:hAnsi="Times New Roman" w:cs="Times New Roman"/>
          <w:sz w:val="24"/>
          <w:szCs w:val="24"/>
          <w:lang w:eastAsia="zh-CN"/>
        </w:rPr>
        <w:t>-  Классные часы «Мы живем среди людей» (5-11 классы) 14.11.-18.11</w:t>
      </w:r>
    </w:p>
    <w:p w:rsidR="003D38CA" w:rsidRPr="001219B8" w:rsidRDefault="003D38CA" w:rsidP="00E34321">
      <w:pPr>
        <w:suppressAutoHyphens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477B">
        <w:rPr>
          <w:rFonts w:ascii="Times New Roman" w:eastAsia="Times New Roman" w:hAnsi="Times New Roman" w:cs="Times New Roman"/>
          <w:sz w:val="24"/>
          <w:szCs w:val="24"/>
          <w:lang w:eastAsia="zh-CN"/>
        </w:rPr>
        <w:t>-  Фестиваль «Ш</w:t>
      </w:r>
      <w:r w:rsidR="00243C1D">
        <w:rPr>
          <w:rFonts w:ascii="Times New Roman" w:eastAsia="Times New Roman" w:hAnsi="Times New Roman" w:cs="Times New Roman"/>
          <w:sz w:val="24"/>
          <w:szCs w:val="24"/>
          <w:lang w:eastAsia="zh-CN"/>
        </w:rPr>
        <w:t>ире круг» (5-11 классы) 06.12.</w:t>
      </w:r>
    </w:p>
    <w:p w:rsidR="003D38CA" w:rsidRPr="001F477B" w:rsidRDefault="003D38CA" w:rsidP="00E34321">
      <w:pPr>
        <w:suppressAutoHyphens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477B">
        <w:rPr>
          <w:rFonts w:ascii="Times New Roman" w:eastAsia="Times New Roman" w:hAnsi="Times New Roman" w:cs="Times New Roman"/>
          <w:sz w:val="24"/>
          <w:szCs w:val="24"/>
          <w:lang w:eastAsia="zh-CN"/>
        </w:rPr>
        <w:t>- Конкурс «Самый новогодний класс» (5-11 классы) 23.12</w:t>
      </w:r>
    </w:p>
    <w:p w:rsidR="003D38CA" w:rsidRPr="00243C1D" w:rsidRDefault="003D38CA" w:rsidP="00E34321">
      <w:pPr>
        <w:tabs>
          <w:tab w:val="left" w:pos="4500"/>
        </w:tabs>
        <w:suppressAutoHyphens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477B">
        <w:rPr>
          <w:rFonts w:ascii="Times New Roman" w:eastAsia="Times New Roman" w:hAnsi="Times New Roman" w:cs="Times New Roman"/>
          <w:sz w:val="24"/>
          <w:szCs w:val="24"/>
          <w:lang w:eastAsia="zh-CN"/>
        </w:rPr>
        <w:t>-  Конкурс талантов «Ми</w:t>
      </w:r>
      <w:r w:rsidR="00243C1D">
        <w:rPr>
          <w:rFonts w:ascii="Times New Roman" w:eastAsia="Times New Roman" w:hAnsi="Times New Roman" w:cs="Times New Roman"/>
          <w:sz w:val="24"/>
          <w:szCs w:val="24"/>
          <w:lang w:eastAsia="zh-CN"/>
        </w:rPr>
        <w:t>нута Славы» (5-8 классы)08.11.</w:t>
      </w:r>
    </w:p>
    <w:p w:rsidR="003D38CA" w:rsidRPr="001F477B" w:rsidRDefault="003D38CA" w:rsidP="00E34321">
      <w:pPr>
        <w:tabs>
          <w:tab w:val="left" w:pos="4500"/>
        </w:tabs>
        <w:suppressAutoHyphens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477B">
        <w:rPr>
          <w:rFonts w:ascii="Times New Roman" w:eastAsia="Times New Roman" w:hAnsi="Times New Roman" w:cs="Times New Roman"/>
          <w:sz w:val="24"/>
          <w:szCs w:val="24"/>
          <w:lang w:eastAsia="zh-CN"/>
        </w:rPr>
        <w:t>- Конкурс новогодних газет и поделок «Новогодняя мишура» (5-11 классы) 23.12</w:t>
      </w:r>
    </w:p>
    <w:p w:rsidR="003D38CA" w:rsidRPr="001F477B" w:rsidRDefault="003D38CA" w:rsidP="00E34321">
      <w:pPr>
        <w:tabs>
          <w:tab w:val="left" w:pos="4500"/>
        </w:tabs>
        <w:suppressAutoHyphens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477B">
        <w:rPr>
          <w:rFonts w:ascii="Times New Roman" w:eastAsia="Times New Roman" w:hAnsi="Times New Roman" w:cs="Times New Roman"/>
          <w:sz w:val="24"/>
          <w:szCs w:val="24"/>
          <w:lang w:eastAsia="zh-CN"/>
        </w:rPr>
        <w:t>- Новогоднее шоу « В гостях у Деда Мороза» (5-11 классы) 25.12- 27.12.</w:t>
      </w:r>
    </w:p>
    <w:p w:rsidR="003D38CA" w:rsidRPr="001F477B" w:rsidRDefault="003D38CA" w:rsidP="00E34321">
      <w:pPr>
        <w:tabs>
          <w:tab w:val="left" w:pos="4500"/>
        </w:tabs>
        <w:suppressAutoHyphens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477B">
        <w:rPr>
          <w:rFonts w:ascii="Times New Roman" w:eastAsia="Times New Roman" w:hAnsi="Times New Roman" w:cs="Times New Roman"/>
          <w:sz w:val="24"/>
          <w:szCs w:val="24"/>
          <w:lang w:eastAsia="zh-CN"/>
        </w:rPr>
        <w:t>- Классные новогодние огоньки  для 5-7 классов 25.12-27.12</w:t>
      </w:r>
    </w:p>
    <w:p w:rsidR="003D38CA" w:rsidRPr="001F477B" w:rsidRDefault="003D38CA" w:rsidP="00E34321">
      <w:pPr>
        <w:tabs>
          <w:tab w:val="left" w:pos="4500"/>
        </w:tabs>
        <w:suppressAutoHyphens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477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Мероприятия к </w:t>
      </w:r>
      <w:proofErr w:type="spellStart"/>
      <w:r w:rsidRPr="001F477B">
        <w:rPr>
          <w:rFonts w:ascii="Times New Roman" w:eastAsia="Times New Roman" w:hAnsi="Times New Roman" w:cs="Times New Roman"/>
          <w:sz w:val="24"/>
          <w:szCs w:val="24"/>
          <w:lang w:eastAsia="zh-CN"/>
        </w:rPr>
        <w:t>МЕжд.</w:t>
      </w:r>
      <w:proofErr w:type="spellEnd"/>
      <w:r w:rsidRPr="001F477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Дню борьбы с коррупцией  (8-11 классы) 09.12.</w:t>
      </w:r>
    </w:p>
    <w:p w:rsidR="003D38CA" w:rsidRPr="001F477B" w:rsidRDefault="003D38CA" w:rsidP="00E34321">
      <w:pPr>
        <w:tabs>
          <w:tab w:val="left" w:pos="4500"/>
        </w:tabs>
        <w:suppressAutoHyphens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477B">
        <w:rPr>
          <w:rFonts w:ascii="Times New Roman" w:eastAsia="Times New Roman" w:hAnsi="Times New Roman" w:cs="Times New Roman"/>
          <w:sz w:val="24"/>
          <w:szCs w:val="24"/>
          <w:lang w:eastAsia="zh-CN"/>
        </w:rPr>
        <w:t>-  Тем. Урок ИКТ «Час кода» 06.12.</w:t>
      </w:r>
    </w:p>
    <w:p w:rsidR="003D38CA" w:rsidRPr="001F477B" w:rsidRDefault="003D38CA" w:rsidP="00E34321">
      <w:pPr>
        <w:tabs>
          <w:tab w:val="left" w:pos="4500"/>
        </w:tabs>
        <w:suppressAutoHyphens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477B">
        <w:rPr>
          <w:rFonts w:ascii="Times New Roman" w:eastAsia="Times New Roman" w:hAnsi="Times New Roman" w:cs="Times New Roman"/>
          <w:sz w:val="24"/>
          <w:szCs w:val="24"/>
          <w:lang w:eastAsia="zh-CN"/>
        </w:rPr>
        <w:t>-  Проведение единого часа в творческих объединениях,  приуроченного  к Международному дню борьбы с коррупцией – 9 декабря -  «Как победить коррупцию» - 150 чел</w:t>
      </w:r>
    </w:p>
    <w:p w:rsidR="003D38CA" w:rsidRPr="001F477B" w:rsidRDefault="003D38CA" w:rsidP="00E34321">
      <w:pPr>
        <w:suppressAutoHyphens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477B">
        <w:rPr>
          <w:rFonts w:ascii="Times New Roman" w:eastAsia="Times New Roman" w:hAnsi="Times New Roman" w:cs="Times New Roman"/>
          <w:sz w:val="24"/>
          <w:szCs w:val="24"/>
          <w:lang w:eastAsia="zh-CN"/>
        </w:rPr>
        <w:t>- Тематические уроки ко Дню героев Отечества 5-11 классы  09/12</w:t>
      </w:r>
    </w:p>
    <w:p w:rsidR="003D38CA" w:rsidRPr="001F477B" w:rsidRDefault="003D38CA" w:rsidP="00E34321">
      <w:pPr>
        <w:suppressAutoHyphens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477B">
        <w:rPr>
          <w:rFonts w:ascii="Times New Roman" w:eastAsia="Times New Roman" w:hAnsi="Times New Roman" w:cs="Times New Roman"/>
          <w:sz w:val="24"/>
          <w:szCs w:val="24"/>
          <w:lang w:eastAsia="zh-CN"/>
        </w:rPr>
        <w:t>-  Тематические уроки ко Дню конституции 5-11 классы 12/12</w:t>
      </w:r>
    </w:p>
    <w:p w:rsidR="003D38CA" w:rsidRPr="00243C1D" w:rsidRDefault="003D38CA" w:rsidP="00E34321">
      <w:pPr>
        <w:suppressAutoHyphens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477B">
        <w:rPr>
          <w:rFonts w:ascii="Times New Roman" w:eastAsia="Times New Roman" w:hAnsi="Times New Roman" w:cs="Times New Roman"/>
          <w:sz w:val="24"/>
          <w:szCs w:val="24"/>
          <w:lang w:eastAsia="zh-CN"/>
        </w:rPr>
        <w:t>- Соревнования по пионерб</w:t>
      </w:r>
      <w:r w:rsidR="00243C1D">
        <w:rPr>
          <w:rFonts w:ascii="Times New Roman" w:eastAsia="Times New Roman" w:hAnsi="Times New Roman" w:cs="Times New Roman"/>
          <w:sz w:val="24"/>
          <w:szCs w:val="24"/>
          <w:lang w:eastAsia="zh-CN"/>
        </w:rPr>
        <w:t>олу  (5а, 5б -15 чел) – 26.11.</w:t>
      </w:r>
    </w:p>
    <w:p w:rsidR="00A56569" w:rsidRPr="00A56569" w:rsidRDefault="00A56569" w:rsidP="00E34321">
      <w:pPr>
        <w:suppressAutoHyphens/>
        <w:ind w:firstLine="284"/>
        <w:contextualSpacing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 w:rsidRPr="00A56569">
        <w:rPr>
          <w:rFonts w:ascii="Times New Roman" w:eastAsia="Times New Roman" w:hAnsi="Times New Roman" w:cs="Times New Roman"/>
          <w:sz w:val="21"/>
          <w:szCs w:val="21"/>
          <w:lang w:eastAsia="zh-CN"/>
        </w:rPr>
        <w:t>Участие в траурном митинге, посвященном 74 годовщине снятия Блокады (8а, 8б - 47 чел) 27.01</w:t>
      </w:r>
    </w:p>
    <w:p w:rsidR="00A56569" w:rsidRPr="00A56569" w:rsidRDefault="00A56569" w:rsidP="00E34321">
      <w:pPr>
        <w:suppressAutoHyphens/>
        <w:ind w:firstLine="284"/>
        <w:contextualSpacing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 </w:t>
      </w:r>
      <w:r w:rsidRPr="00A56569"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 Уроки мужества «Война. Блокада. Дети» (1 -11 классы) 20.01-31.01</w:t>
      </w:r>
    </w:p>
    <w:p w:rsidR="00A56569" w:rsidRPr="005E2593" w:rsidRDefault="00A56569" w:rsidP="00E34321">
      <w:pPr>
        <w:suppressAutoHyphens/>
        <w:ind w:firstLine="284"/>
        <w:contextualSpacing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 w:rsidRPr="00A56569"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 Выставка «900 блокадных дней» (5-7 классы) 27.01</w:t>
      </w:r>
    </w:p>
    <w:p w:rsidR="00A56569" w:rsidRPr="00A56569" w:rsidRDefault="00A56569" w:rsidP="00E34321">
      <w:pPr>
        <w:suppressAutoHyphens/>
        <w:ind w:firstLine="284"/>
        <w:contextualSpacing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 w:rsidRPr="00A56569">
        <w:rPr>
          <w:rFonts w:ascii="Times New Roman" w:eastAsia="Times New Roman" w:hAnsi="Times New Roman" w:cs="Times New Roman"/>
          <w:sz w:val="21"/>
          <w:szCs w:val="21"/>
          <w:lang w:eastAsia="zh-CN"/>
        </w:rPr>
        <w:t>Лит-муз спектакль «Мы помним. Мы ленинградцы» (1-8 классы – 208 чел) 29.01.20</w:t>
      </w:r>
    </w:p>
    <w:p w:rsidR="00853C76" w:rsidRPr="009B1C91" w:rsidRDefault="00A56569" w:rsidP="00E34321">
      <w:pPr>
        <w:suppressAutoHyphens/>
        <w:ind w:firstLine="284"/>
        <w:contextualSpacing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 w:rsidRPr="00A56569"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 Уроки мужества в школьном музее (1-8кл) 20.01-31.01</w:t>
      </w:r>
    </w:p>
    <w:p w:rsidR="00853C76" w:rsidRPr="00853C76" w:rsidRDefault="00853C76" w:rsidP="00E34321">
      <w:pPr>
        <w:tabs>
          <w:tab w:val="left" w:pos="4500"/>
        </w:tabs>
        <w:suppressAutoHyphens/>
        <w:ind w:firstLine="284"/>
        <w:contextualSpacing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 w:rsidRPr="00853C76">
        <w:rPr>
          <w:rFonts w:ascii="Times New Roman" w:eastAsia="Times New Roman" w:hAnsi="Times New Roman" w:cs="Times New Roman"/>
          <w:sz w:val="21"/>
          <w:szCs w:val="21"/>
          <w:lang w:eastAsia="zh-CN"/>
        </w:rPr>
        <w:t>Праздничная почта ко Дню св. Валентина (5-11 классы) 14.02.</w:t>
      </w:r>
    </w:p>
    <w:p w:rsidR="00853C76" w:rsidRPr="00853C76" w:rsidRDefault="00853C76" w:rsidP="00E34321">
      <w:pPr>
        <w:tabs>
          <w:tab w:val="left" w:pos="4500"/>
        </w:tabs>
        <w:suppressAutoHyphens/>
        <w:ind w:firstLine="284"/>
        <w:contextualSpacing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 w:rsidRPr="00853C76">
        <w:rPr>
          <w:rFonts w:ascii="Times New Roman" w:eastAsia="Times New Roman" w:hAnsi="Times New Roman" w:cs="Times New Roman"/>
          <w:sz w:val="21"/>
          <w:szCs w:val="21"/>
          <w:lang w:eastAsia="zh-CN"/>
        </w:rPr>
        <w:lastRenderedPageBreak/>
        <w:t>Уроки мужества, посвященные 23 февраля (5-11 классы) 21.02.</w:t>
      </w:r>
    </w:p>
    <w:p w:rsidR="00853C76" w:rsidRPr="009B1C91" w:rsidRDefault="00853C76" w:rsidP="00E34321">
      <w:pPr>
        <w:tabs>
          <w:tab w:val="left" w:pos="4500"/>
        </w:tabs>
        <w:suppressAutoHyphens/>
        <w:ind w:firstLine="284"/>
        <w:contextualSpacing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 w:rsidRPr="00853C76"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 Тренинг по добровольчеству со специалистом ЦППМСП (8а – 10 чел) по средам в течение февраля</w:t>
      </w:r>
    </w:p>
    <w:p w:rsidR="00853C76" w:rsidRPr="00243C1D" w:rsidRDefault="00853C76" w:rsidP="00E34321">
      <w:pPr>
        <w:suppressAutoHyphens/>
        <w:ind w:firstLine="284"/>
        <w:contextualSpacing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 w:rsidRPr="00853C76"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 «Навигатор поступлений» встреча с представителями образ центра Максимум</w:t>
      </w:r>
      <w:r w:rsidR="00243C1D"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 (9-11 классы- 108 чел) 11.02.</w:t>
      </w:r>
    </w:p>
    <w:p w:rsidR="00853C76" w:rsidRPr="001219B8" w:rsidRDefault="00853C76" w:rsidP="00E34321">
      <w:pPr>
        <w:suppressAutoHyphens/>
        <w:ind w:firstLine="284"/>
        <w:contextualSpacing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 w:rsidRPr="00853C76"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 Проект «</w:t>
      </w:r>
      <w:proofErr w:type="spellStart"/>
      <w:r w:rsidRPr="00853C76">
        <w:rPr>
          <w:rFonts w:ascii="Times New Roman" w:eastAsia="Times New Roman" w:hAnsi="Times New Roman" w:cs="Times New Roman"/>
          <w:sz w:val="21"/>
          <w:szCs w:val="21"/>
          <w:lang w:eastAsia="zh-CN"/>
        </w:rPr>
        <w:t>Проек</w:t>
      </w:r>
      <w:r w:rsidR="00243C1D">
        <w:rPr>
          <w:rFonts w:ascii="Times New Roman" w:eastAsia="Times New Roman" w:hAnsi="Times New Roman" w:cs="Times New Roman"/>
          <w:sz w:val="21"/>
          <w:szCs w:val="21"/>
          <w:lang w:eastAsia="zh-CN"/>
        </w:rPr>
        <w:t>тория</w:t>
      </w:r>
      <w:proofErr w:type="spellEnd"/>
      <w:r w:rsidR="00243C1D">
        <w:rPr>
          <w:rFonts w:ascii="Times New Roman" w:eastAsia="Times New Roman" w:hAnsi="Times New Roman" w:cs="Times New Roman"/>
          <w:sz w:val="21"/>
          <w:szCs w:val="21"/>
          <w:lang w:eastAsia="zh-CN"/>
        </w:rPr>
        <w:t>» 14.02.</w:t>
      </w:r>
    </w:p>
    <w:p w:rsidR="003C00CB" w:rsidRPr="009B1C91" w:rsidRDefault="00853C76" w:rsidP="00E34321">
      <w:pPr>
        <w:suppressAutoHyphens/>
        <w:ind w:firstLine="284"/>
        <w:contextualSpacing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 w:rsidRPr="00853C76"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 Фольклорный праздник «Здравствуй, Масленица!» (1-11 классы) 28.02</w:t>
      </w:r>
    </w:p>
    <w:p w:rsidR="003C00CB" w:rsidRPr="009B1C91" w:rsidRDefault="00D35E2D" w:rsidP="00E34321">
      <w:pPr>
        <w:suppressAutoHyphens/>
        <w:ind w:firstLine="284"/>
        <w:contextualSpacing/>
        <w:rPr>
          <w:rFonts w:ascii="Times New Roman" w:eastAsia="Times New Roman" w:hAnsi="Times New Roman" w:cs="Times New Roman"/>
          <w:lang w:eastAsia="zh-CN"/>
        </w:rPr>
      </w:pPr>
      <w:r w:rsidRPr="00D35E2D">
        <w:rPr>
          <w:rFonts w:ascii="Times New Roman" w:eastAsia="Times New Roman" w:hAnsi="Times New Roman" w:cs="Times New Roman"/>
          <w:lang w:eastAsia="zh-CN"/>
        </w:rPr>
        <w:t>Спортивные соревнования «А, ну-ка, девоч</w:t>
      </w:r>
      <w:r w:rsidR="00243C1D">
        <w:rPr>
          <w:rFonts w:ascii="Times New Roman" w:eastAsia="Times New Roman" w:hAnsi="Times New Roman" w:cs="Times New Roman"/>
          <w:lang w:eastAsia="zh-CN"/>
        </w:rPr>
        <w:t>ки» среди 5-6 классов 04.03.20</w:t>
      </w:r>
      <w:r w:rsidRPr="00D35E2D">
        <w:rPr>
          <w:rFonts w:ascii="Times New Roman" w:eastAsia="Times New Roman" w:hAnsi="Times New Roman" w:cs="Times New Roman"/>
          <w:lang w:eastAsia="zh-CN"/>
        </w:rPr>
        <w:t xml:space="preserve"> – 30 чел</w:t>
      </w:r>
    </w:p>
    <w:p w:rsidR="00D35E2D" w:rsidRDefault="00D35E2D" w:rsidP="00E34321">
      <w:pPr>
        <w:suppressAutoHyphens/>
        <w:ind w:firstLine="284"/>
        <w:contextualSpacing/>
        <w:rPr>
          <w:rFonts w:ascii="Times New Roman" w:eastAsia="Times New Roman" w:hAnsi="Times New Roman" w:cs="Times New Roman"/>
          <w:lang w:eastAsia="zh-CN"/>
        </w:rPr>
      </w:pPr>
      <w:r w:rsidRPr="00D35E2D">
        <w:rPr>
          <w:rFonts w:ascii="Times New Roman" w:eastAsia="Times New Roman" w:hAnsi="Times New Roman" w:cs="Times New Roman"/>
          <w:lang w:eastAsia="zh-CN"/>
        </w:rPr>
        <w:t xml:space="preserve"> Посещение горнолыжно</w:t>
      </w:r>
      <w:r w:rsidR="00243C1D">
        <w:rPr>
          <w:rFonts w:ascii="Times New Roman" w:eastAsia="Times New Roman" w:hAnsi="Times New Roman" w:cs="Times New Roman"/>
          <w:lang w:eastAsia="zh-CN"/>
        </w:rPr>
        <w:t>й базы «</w:t>
      </w:r>
      <w:proofErr w:type="spellStart"/>
      <w:r w:rsidR="00243C1D">
        <w:rPr>
          <w:rFonts w:ascii="Times New Roman" w:eastAsia="Times New Roman" w:hAnsi="Times New Roman" w:cs="Times New Roman"/>
          <w:lang w:eastAsia="zh-CN"/>
        </w:rPr>
        <w:t>Пухтолова</w:t>
      </w:r>
      <w:proofErr w:type="spellEnd"/>
      <w:r w:rsidR="00243C1D">
        <w:rPr>
          <w:rFonts w:ascii="Times New Roman" w:eastAsia="Times New Roman" w:hAnsi="Times New Roman" w:cs="Times New Roman"/>
          <w:lang w:eastAsia="zh-CN"/>
        </w:rPr>
        <w:t xml:space="preserve"> гора» 13.03.</w:t>
      </w:r>
      <w:r w:rsidRPr="00D35E2D">
        <w:rPr>
          <w:rFonts w:ascii="Times New Roman" w:eastAsia="Times New Roman" w:hAnsi="Times New Roman" w:cs="Times New Roman"/>
          <w:lang w:eastAsia="zh-CN"/>
        </w:rPr>
        <w:t xml:space="preserve"> – 30 чел 8-11 классы</w:t>
      </w:r>
    </w:p>
    <w:p w:rsidR="00D35E2D" w:rsidRPr="00D35E2D" w:rsidRDefault="00D35E2D" w:rsidP="00E34321">
      <w:pPr>
        <w:suppressAutoHyphens/>
        <w:ind w:firstLine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35E2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Мероприятия, </w:t>
      </w:r>
      <w:proofErr w:type="spellStart"/>
      <w:r w:rsidRPr="00D35E2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посв</w:t>
      </w:r>
      <w:proofErr w:type="spellEnd"/>
      <w:r w:rsidRPr="00D35E2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 Дню Победы:</w:t>
      </w:r>
    </w:p>
    <w:p w:rsidR="003C00CB" w:rsidRPr="00243C1D" w:rsidRDefault="00C15356" w:rsidP="00E34321">
      <w:pPr>
        <w:suppressAutoHyphens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 Акция «День Победы – 2022</w:t>
      </w:r>
      <w:r w:rsidR="00D35E2D" w:rsidRPr="00D35E2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» (1-</w:t>
      </w:r>
      <w:r w:rsidR="00243C1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10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классы) 20.04. – 30.04.</w:t>
      </w:r>
    </w:p>
    <w:p w:rsidR="003C00CB" w:rsidRPr="00243C1D" w:rsidRDefault="00D35E2D" w:rsidP="00E34321">
      <w:pPr>
        <w:suppressAutoHyphens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5E2D">
        <w:rPr>
          <w:rFonts w:ascii="Times New Roman" w:eastAsia="Times New Roman" w:hAnsi="Times New Roman" w:cs="Times New Roman"/>
          <w:sz w:val="24"/>
          <w:szCs w:val="24"/>
          <w:lang w:eastAsia="zh-CN"/>
        </w:rPr>
        <w:t>- Сбор материала «Бессмертный полк – 445 » и публикация на сай</w:t>
      </w:r>
      <w:r w:rsidR="00243C1D">
        <w:rPr>
          <w:rFonts w:ascii="Times New Roman" w:eastAsia="Times New Roman" w:hAnsi="Times New Roman" w:cs="Times New Roman"/>
          <w:sz w:val="24"/>
          <w:szCs w:val="24"/>
          <w:lang w:eastAsia="zh-CN"/>
        </w:rPr>
        <w:t>те ОУ  (1-11 классы) до 27.04.</w:t>
      </w:r>
    </w:p>
    <w:p w:rsidR="003C00CB" w:rsidRPr="00243C1D" w:rsidRDefault="00D35E2D" w:rsidP="00E34321">
      <w:pPr>
        <w:suppressAutoHyphens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5E2D">
        <w:rPr>
          <w:rFonts w:ascii="Times New Roman" w:eastAsia="Times New Roman" w:hAnsi="Times New Roman" w:cs="Times New Roman"/>
          <w:sz w:val="24"/>
          <w:szCs w:val="24"/>
          <w:lang w:eastAsia="zh-CN"/>
        </w:rPr>
        <w:t>- Участие во Всероссийской акции «Бессмертны</w:t>
      </w:r>
      <w:r w:rsidR="00243C1D">
        <w:rPr>
          <w:rFonts w:ascii="Times New Roman" w:eastAsia="Times New Roman" w:hAnsi="Times New Roman" w:cs="Times New Roman"/>
          <w:sz w:val="24"/>
          <w:szCs w:val="24"/>
          <w:lang w:eastAsia="zh-CN"/>
        </w:rPr>
        <w:t>й полк фронтовых писем» 21.04.</w:t>
      </w:r>
    </w:p>
    <w:p w:rsidR="00D35E2D" w:rsidRPr="001219B8" w:rsidRDefault="00D35E2D" w:rsidP="00E34321">
      <w:pPr>
        <w:suppressAutoHyphens/>
        <w:ind w:firstLine="284"/>
        <w:contextualSpacing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 w:rsidRPr="00D35E2D">
        <w:rPr>
          <w:rFonts w:ascii="Times New Roman" w:eastAsia="Times New Roman" w:hAnsi="Times New Roman" w:cs="Times New Roman"/>
          <w:sz w:val="24"/>
          <w:szCs w:val="24"/>
          <w:lang w:eastAsia="zh-CN"/>
        </w:rPr>
        <w:t>- Акция волонтеров «От</w:t>
      </w:r>
      <w:r w:rsidR="00243C1D">
        <w:rPr>
          <w:rFonts w:ascii="Times New Roman" w:eastAsia="Times New Roman" w:hAnsi="Times New Roman" w:cs="Times New Roman"/>
          <w:sz w:val="24"/>
          <w:szCs w:val="24"/>
          <w:lang w:eastAsia="zh-CN"/>
        </w:rPr>
        <w:t>крытка ветерану» 24.04- 09.05.</w:t>
      </w:r>
    </w:p>
    <w:p w:rsidR="00EA5463" w:rsidRPr="00606EEC" w:rsidRDefault="003C00CB" w:rsidP="00E34321">
      <w:pPr>
        <w:tabs>
          <w:tab w:val="left" w:pos="4500"/>
        </w:tabs>
        <w:suppressAutoHyphens/>
        <w:ind w:firstLine="284"/>
        <w:contextualSpacing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</w:t>
      </w:r>
      <w:r w:rsidR="00EA5463" w:rsidRPr="00606EE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EA5463" w:rsidRPr="00606EEC">
        <w:rPr>
          <w:rFonts w:ascii="Times New Roman" w:hAnsi="Times New Roman" w:cs="Times New Roman"/>
          <w:b/>
          <w:sz w:val="24"/>
          <w:szCs w:val="24"/>
          <w:lang w:eastAsia="zh-CN"/>
        </w:rPr>
        <w:t>Посещение мероприятий детской библиотеки:</w:t>
      </w:r>
    </w:p>
    <w:p w:rsidR="00EA5463" w:rsidRDefault="009B1C91" w:rsidP="00E34321">
      <w:pPr>
        <w:tabs>
          <w:tab w:val="left" w:pos="4500"/>
        </w:tabs>
        <w:suppressAutoHyphens/>
        <w:ind w:firstLine="284"/>
        <w:contextualSpacing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9B1C91">
        <w:rPr>
          <w:rFonts w:ascii="Times New Roman" w:hAnsi="Times New Roman" w:cs="Times New Roman"/>
          <w:sz w:val="24"/>
          <w:szCs w:val="24"/>
          <w:lang w:eastAsia="zh-CN"/>
        </w:rPr>
        <w:t>-</w:t>
      </w:r>
      <w:r w:rsidR="00243C1D">
        <w:rPr>
          <w:rFonts w:ascii="Times New Roman" w:hAnsi="Times New Roman" w:cs="Times New Roman"/>
          <w:sz w:val="24"/>
          <w:szCs w:val="24"/>
          <w:lang w:eastAsia="zh-CN"/>
        </w:rPr>
        <w:t xml:space="preserve"> «Животные в космосе» 18.10.</w:t>
      </w:r>
      <w:r w:rsidR="00EA5463">
        <w:rPr>
          <w:rFonts w:ascii="Times New Roman" w:hAnsi="Times New Roman" w:cs="Times New Roman"/>
          <w:sz w:val="24"/>
          <w:szCs w:val="24"/>
          <w:lang w:eastAsia="zh-CN"/>
        </w:rPr>
        <w:t xml:space="preserve"> – 5а</w:t>
      </w:r>
    </w:p>
    <w:p w:rsidR="00FC2B66" w:rsidRPr="00606EEC" w:rsidRDefault="009B1C91" w:rsidP="00E34321">
      <w:pPr>
        <w:tabs>
          <w:tab w:val="left" w:pos="4500"/>
        </w:tabs>
        <w:suppressAutoHyphens/>
        <w:ind w:firstLine="284"/>
        <w:contextualSpacing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9B1C91">
        <w:rPr>
          <w:rFonts w:ascii="Times New Roman" w:hAnsi="Times New Roman" w:cs="Times New Roman"/>
          <w:sz w:val="24"/>
          <w:szCs w:val="24"/>
          <w:lang w:eastAsia="zh-CN"/>
        </w:rPr>
        <w:t xml:space="preserve">- </w:t>
      </w:r>
      <w:r w:rsidR="00243C1D">
        <w:rPr>
          <w:rFonts w:ascii="Times New Roman" w:hAnsi="Times New Roman" w:cs="Times New Roman"/>
          <w:sz w:val="24"/>
          <w:szCs w:val="24"/>
          <w:lang w:eastAsia="zh-CN"/>
        </w:rPr>
        <w:t xml:space="preserve"> «Мы в Италии» 22.10.</w:t>
      </w:r>
      <w:r w:rsidR="00EA5463">
        <w:rPr>
          <w:rFonts w:ascii="Times New Roman" w:hAnsi="Times New Roman" w:cs="Times New Roman"/>
          <w:sz w:val="24"/>
          <w:szCs w:val="24"/>
          <w:lang w:eastAsia="zh-CN"/>
        </w:rPr>
        <w:t xml:space="preserve"> – 5а</w:t>
      </w:r>
    </w:p>
    <w:p w:rsidR="00F43A97" w:rsidRPr="009C5738" w:rsidRDefault="009F2A82" w:rsidP="00E34321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b/>
          <w:i/>
          <w:sz w:val="24"/>
          <w:szCs w:val="24"/>
        </w:rPr>
      </w:pPr>
      <w:r w:rsidRPr="009C5738">
        <w:rPr>
          <w:rFonts w:ascii="Times New Roman" w:hAnsi="Times New Roman" w:cs="Times New Roman"/>
          <w:b/>
          <w:i/>
          <w:sz w:val="24"/>
          <w:szCs w:val="24"/>
        </w:rPr>
        <w:t>Профилактика правонарушений</w:t>
      </w:r>
      <w:r w:rsidR="00436551" w:rsidRPr="009C573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EA5463" w:rsidRPr="00243C1D" w:rsidRDefault="00436551" w:rsidP="00E34321">
      <w:pPr>
        <w:suppressAutoHyphens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C5738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 </w:t>
      </w:r>
      <w:r w:rsidR="00EA546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        </w:t>
      </w:r>
      <w:r w:rsidR="009E4198" w:rsidRPr="009C57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Беседы по ПДД, ОСВОДу, ППБ (5-11 классы) </w:t>
      </w:r>
      <w:r w:rsidR="00243C1D">
        <w:rPr>
          <w:rFonts w:ascii="Times New Roman" w:eastAsia="Times New Roman" w:hAnsi="Times New Roman" w:cs="Times New Roman"/>
          <w:sz w:val="24"/>
          <w:szCs w:val="24"/>
          <w:lang w:eastAsia="zh-CN"/>
        </w:rPr>
        <w:t>02.09., 25.10.</w:t>
      </w:r>
    </w:p>
    <w:p w:rsidR="009E4198" w:rsidRPr="00243C1D" w:rsidRDefault="00CC0B21" w:rsidP="00E34321">
      <w:pPr>
        <w:ind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         </w:t>
      </w:r>
      <w:r w:rsidR="00436551" w:rsidRPr="009C5738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r w:rsidR="009E4198" w:rsidRPr="009C5738">
        <w:rPr>
          <w:rFonts w:ascii="Times New Roman" w:eastAsia="Times New Roman" w:hAnsi="Times New Roman" w:cs="Times New Roman"/>
          <w:sz w:val="24"/>
          <w:szCs w:val="24"/>
        </w:rPr>
        <w:t xml:space="preserve">Занятия по медиации «Подростки помогают </w:t>
      </w:r>
      <w:r w:rsidR="00243C1D">
        <w:rPr>
          <w:rFonts w:ascii="Times New Roman" w:eastAsia="Times New Roman" w:hAnsi="Times New Roman" w:cs="Times New Roman"/>
          <w:sz w:val="24"/>
          <w:szCs w:val="24"/>
        </w:rPr>
        <w:t>подросткам» 7а – 15 чел 25.09.</w:t>
      </w:r>
    </w:p>
    <w:p w:rsidR="00EA5463" w:rsidRPr="00243C1D" w:rsidRDefault="00CC0B21" w:rsidP="00E34321">
      <w:pPr>
        <w:suppressAutoHyphens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</w:t>
      </w:r>
      <w:proofErr w:type="spellStart"/>
      <w:r w:rsidR="009E4198" w:rsidRPr="009C5738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Профориент</w:t>
      </w:r>
      <w:proofErr w:type="spellEnd"/>
      <w:r w:rsidR="009E4198" w:rsidRPr="009C573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беседа с представителями Университета профс</w:t>
      </w:r>
      <w:r w:rsidR="00243C1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оюзов (10-11 </w:t>
      </w:r>
      <w:proofErr w:type="spellStart"/>
      <w:r w:rsidR="00243C1D">
        <w:rPr>
          <w:rFonts w:ascii="Times New Roman" w:eastAsia="Times New Roman" w:hAnsi="Times New Roman" w:cs="Times New Roman"/>
          <w:sz w:val="24"/>
          <w:szCs w:val="24"/>
          <w:lang w:eastAsia="en-US"/>
        </w:rPr>
        <w:t>кл</w:t>
      </w:r>
      <w:proofErr w:type="spellEnd"/>
      <w:r w:rsidR="00243C1D">
        <w:rPr>
          <w:rFonts w:ascii="Times New Roman" w:eastAsia="Times New Roman" w:hAnsi="Times New Roman" w:cs="Times New Roman"/>
          <w:sz w:val="24"/>
          <w:szCs w:val="24"/>
          <w:lang w:eastAsia="en-US"/>
        </w:rPr>
        <w:t>) 74 чел 25.09.</w:t>
      </w:r>
    </w:p>
    <w:p w:rsidR="00EA5463" w:rsidRPr="00243C1D" w:rsidRDefault="00CC0B21" w:rsidP="00E34321">
      <w:pPr>
        <w:suppressAutoHyphens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</w:t>
      </w:r>
      <w:r w:rsidR="00EA54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="009E4198" w:rsidRPr="009C5738">
        <w:rPr>
          <w:rFonts w:ascii="Times New Roman" w:eastAsia="Times New Roman" w:hAnsi="Times New Roman" w:cs="Times New Roman"/>
          <w:sz w:val="24"/>
          <w:szCs w:val="24"/>
          <w:lang w:eastAsia="zh-CN"/>
        </w:rPr>
        <w:t>Диагностика социальной адаптации 5-х классов</w:t>
      </w:r>
      <w:r w:rsidR="00243C1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(62 чел) 20.09.</w:t>
      </w:r>
    </w:p>
    <w:p w:rsidR="00EA5463" w:rsidRPr="00243C1D" w:rsidRDefault="00CC0B21" w:rsidP="00E34321">
      <w:pPr>
        <w:suppressAutoHyphens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</w:t>
      </w:r>
      <w:r w:rsidR="00CC1783" w:rsidRPr="009C57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Единый урок безопасности в </w:t>
      </w:r>
      <w:r w:rsidR="00243C1D">
        <w:rPr>
          <w:rFonts w:ascii="Times New Roman" w:eastAsia="Times New Roman" w:hAnsi="Times New Roman" w:cs="Times New Roman"/>
          <w:sz w:val="24"/>
          <w:szCs w:val="24"/>
          <w:lang w:eastAsia="zh-CN"/>
        </w:rPr>
        <w:t>сети Интернет (329 чел) 17.10.</w:t>
      </w:r>
    </w:p>
    <w:p w:rsidR="00EA5463" w:rsidRPr="005E2593" w:rsidRDefault="00CC0B21" w:rsidP="00E34321">
      <w:pPr>
        <w:suppressAutoHyphens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</w:t>
      </w:r>
      <w:r w:rsidR="00EA54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177E59" w:rsidRPr="009C5738">
        <w:rPr>
          <w:rFonts w:ascii="Times New Roman" w:eastAsia="Times New Roman" w:hAnsi="Times New Roman" w:cs="Times New Roman"/>
          <w:sz w:val="24"/>
          <w:szCs w:val="24"/>
          <w:lang w:eastAsia="zh-CN"/>
        </w:rPr>
        <w:t>Соц</w:t>
      </w:r>
      <w:proofErr w:type="spellEnd"/>
      <w:r w:rsidR="00177E59" w:rsidRPr="009C5738">
        <w:rPr>
          <w:rFonts w:ascii="Times New Roman" w:eastAsia="Times New Roman" w:hAnsi="Times New Roman" w:cs="Times New Roman"/>
          <w:sz w:val="24"/>
          <w:szCs w:val="24"/>
          <w:lang w:eastAsia="zh-CN"/>
        </w:rPr>
        <w:t>-псих тестирование  (7-11 классы)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="00177E59" w:rsidRPr="009C5738">
        <w:rPr>
          <w:rFonts w:ascii="Times New Roman" w:eastAsia="Times New Roman" w:hAnsi="Times New Roman" w:cs="Times New Roman"/>
          <w:sz w:val="24"/>
          <w:szCs w:val="24"/>
          <w:lang w:eastAsia="zh-CN"/>
        </w:rPr>
        <w:t>01.10.-05-/10 – 116 чел</w:t>
      </w:r>
    </w:p>
    <w:p w:rsidR="00861B53" w:rsidRPr="00243C1D" w:rsidRDefault="00CC0B21" w:rsidP="00E34321">
      <w:pPr>
        <w:tabs>
          <w:tab w:val="left" w:pos="4500"/>
        </w:tabs>
        <w:suppressAutoHyphens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00C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</w:t>
      </w:r>
      <w:r w:rsidR="00EA5463" w:rsidRPr="003C00C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177E59" w:rsidRPr="003C00CB">
        <w:rPr>
          <w:rFonts w:ascii="Times New Roman" w:eastAsia="Times New Roman" w:hAnsi="Times New Roman" w:cs="Times New Roman"/>
          <w:sz w:val="24"/>
          <w:szCs w:val="24"/>
          <w:lang w:eastAsia="zh-CN"/>
        </w:rPr>
        <w:t>Совет по профилактике правонарушений</w:t>
      </w:r>
      <w:r w:rsidR="00EA5463" w:rsidRPr="003C00CB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r w:rsidR="00177E59" w:rsidRPr="003C00C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243C1D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19.09.</w:t>
      </w:r>
      <w:r w:rsidR="003C00CB" w:rsidRPr="003C00C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="00B507C2" w:rsidRPr="003C00C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18.10</w:t>
      </w:r>
      <w:r w:rsidR="003C00CB" w:rsidRPr="003C00C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19, </w:t>
      </w:r>
      <w:r w:rsidR="00243C1D">
        <w:rPr>
          <w:rFonts w:ascii="Times New Roman" w:eastAsia="Times New Roman" w:hAnsi="Times New Roman" w:cs="Times New Roman"/>
          <w:lang w:eastAsia="zh-CN"/>
        </w:rPr>
        <w:t>28.11.</w:t>
      </w:r>
      <w:r w:rsidR="003C00CB" w:rsidRPr="003C00CB">
        <w:rPr>
          <w:rFonts w:ascii="Times New Roman" w:eastAsia="Times New Roman" w:hAnsi="Times New Roman" w:cs="Times New Roman"/>
          <w:lang w:eastAsia="zh-CN"/>
        </w:rPr>
        <w:t>,  09.</w:t>
      </w:r>
      <w:r w:rsidR="003C00CB" w:rsidRPr="001F477B">
        <w:rPr>
          <w:rFonts w:ascii="Times New Roman" w:eastAsia="Times New Roman" w:hAnsi="Times New Roman" w:cs="Times New Roman"/>
          <w:lang w:eastAsia="zh-CN"/>
        </w:rPr>
        <w:t>12.</w:t>
      </w:r>
      <w:r w:rsidR="003C00CB" w:rsidRPr="00856C78">
        <w:rPr>
          <w:rFonts w:ascii="Times New Roman" w:eastAsia="Times New Roman" w:hAnsi="Times New Roman" w:cs="Times New Roman"/>
          <w:lang w:eastAsia="zh-CN"/>
        </w:rPr>
        <w:t xml:space="preserve"> </w:t>
      </w:r>
      <w:r w:rsidR="00861B53">
        <w:rPr>
          <w:rFonts w:ascii="Times New Roman" w:eastAsia="Times New Roman" w:hAnsi="Times New Roman" w:cs="Times New Roman"/>
          <w:lang w:eastAsia="zh-CN"/>
        </w:rPr>
        <w:t xml:space="preserve">, </w:t>
      </w:r>
      <w:r w:rsidR="00243C1D">
        <w:rPr>
          <w:rFonts w:ascii="Times New Roman" w:eastAsia="Times New Roman" w:hAnsi="Times New Roman" w:cs="Times New Roman"/>
          <w:sz w:val="24"/>
          <w:szCs w:val="24"/>
          <w:lang w:eastAsia="zh-CN"/>
        </w:rPr>
        <w:t>12.12.</w:t>
      </w:r>
    </w:p>
    <w:p w:rsidR="003C00CB" w:rsidRPr="00243C1D" w:rsidRDefault="00861B53" w:rsidP="00E34321">
      <w:pPr>
        <w:ind w:firstLine="284"/>
        <w:contextualSpacing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           </w:t>
      </w:r>
      <w:r w:rsidR="00243C1D">
        <w:rPr>
          <w:rFonts w:ascii="Times New Roman" w:eastAsia="Times New Roman" w:hAnsi="Times New Roman" w:cs="Times New Roman"/>
          <w:lang w:eastAsia="zh-CN"/>
        </w:rPr>
        <w:t>12.03.</w:t>
      </w:r>
    </w:p>
    <w:p w:rsidR="003D38CA" w:rsidRPr="00243C1D" w:rsidRDefault="003D38CA" w:rsidP="00E34321">
      <w:pPr>
        <w:pStyle w:val="aa"/>
        <w:ind w:firstLine="284"/>
        <w:contextualSpacing/>
        <w:rPr>
          <w:rFonts w:ascii="Times New Roman" w:eastAsia="Calibri" w:hAnsi="Times New Roman" w:cs="Times New Roman"/>
          <w:lang w:eastAsia="en-US"/>
        </w:rPr>
      </w:pPr>
      <w:r w:rsidRPr="001F477B">
        <w:rPr>
          <w:rFonts w:ascii="Times New Roman" w:eastAsia="Times New Roman" w:hAnsi="Times New Roman" w:cs="Times New Roman"/>
          <w:lang w:eastAsia="zh-CN"/>
        </w:rPr>
        <w:t xml:space="preserve"> </w:t>
      </w:r>
      <w:r w:rsidR="003C00CB">
        <w:rPr>
          <w:rFonts w:ascii="Times New Roman" w:eastAsia="Times New Roman" w:hAnsi="Times New Roman" w:cs="Times New Roman"/>
          <w:lang w:eastAsia="zh-CN"/>
        </w:rPr>
        <w:t xml:space="preserve">           </w:t>
      </w:r>
      <w:r w:rsidRPr="001F477B">
        <w:rPr>
          <w:rFonts w:ascii="Times New Roman" w:eastAsia="Times New Roman" w:hAnsi="Times New Roman" w:cs="Times New Roman"/>
          <w:lang w:eastAsia="zh-CN"/>
        </w:rPr>
        <w:t>Круглый стол Администрации МО Зеленогорска по профилактике правонарушений 16.11.</w:t>
      </w:r>
      <w:r w:rsidR="00D35E2D">
        <w:rPr>
          <w:rFonts w:ascii="Times New Roman" w:eastAsia="Times New Roman" w:hAnsi="Times New Roman" w:cs="Times New Roman"/>
          <w:lang w:eastAsia="zh-CN"/>
        </w:rPr>
        <w:t xml:space="preserve">, </w:t>
      </w:r>
      <w:r w:rsidR="00243C1D">
        <w:rPr>
          <w:rFonts w:ascii="Times New Roman" w:eastAsia="Calibri" w:hAnsi="Times New Roman" w:cs="Times New Roman"/>
          <w:lang w:eastAsia="en-US"/>
        </w:rPr>
        <w:t>03.03.20</w:t>
      </w:r>
    </w:p>
    <w:p w:rsidR="003D38CA" w:rsidRPr="001F477B" w:rsidRDefault="003D38CA" w:rsidP="00E34321">
      <w:pPr>
        <w:ind w:firstLine="284"/>
        <w:contextualSpacing/>
        <w:rPr>
          <w:rFonts w:ascii="Times New Roman" w:eastAsia="Times New Roman" w:hAnsi="Times New Roman" w:cs="Times New Roman"/>
          <w:lang w:eastAsia="zh-CN"/>
        </w:rPr>
      </w:pPr>
      <w:r w:rsidRPr="001F477B">
        <w:rPr>
          <w:rFonts w:ascii="Times New Roman" w:eastAsia="Times New Roman" w:hAnsi="Times New Roman" w:cs="Times New Roman"/>
          <w:lang w:eastAsia="zh-CN"/>
        </w:rPr>
        <w:t xml:space="preserve">Совещание классных руководителей по профилактике экстремизма и других противоправных деяний подростков </w:t>
      </w:r>
      <w:proofErr w:type="gramStart"/>
      <w:r w:rsidRPr="001F477B">
        <w:rPr>
          <w:rFonts w:ascii="Times New Roman" w:eastAsia="Times New Roman" w:hAnsi="Times New Roman" w:cs="Times New Roman"/>
          <w:lang w:eastAsia="zh-CN"/>
        </w:rPr>
        <w:t xml:space="preserve">( </w:t>
      </w:r>
      <w:proofErr w:type="gramEnd"/>
      <w:r w:rsidRPr="001F477B">
        <w:rPr>
          <w:rFonts w:ascii="Times New Roman" w:eastAsia="Times New Roman" w:hAnsi="Times New Roman" w:cs="Times New Roman"/>
          <w:lang w:eastAsia="zh-CN"/>
        </w:rPr>
        <w:t>11   чел) 20.11.</w:t>
      </w:r>
    </w:p>
    <w:p w:rsidR="003D38CA" w:rsidRPr="00243C1D" w:rsidRDefault="003C00CB" w:rsidP="00E34321">
      <w:pPr>
        <w:tabs>
          <w:tab w:val="left" w:pos="4500"/>
        </w:tabs>
        <w:suppressAutoHyphens/>
        <w:ind w:firstLine="284"/>
        <w:contextualSpacing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             </w:t>
      </w:r>
      <w:r w:rsidR="003D38CA" w:rsidRPr="001F477B">
        <w:rPr>
          <w:rFonts w:ascii="Times New Roman" w:eastAsia="Times New Roman" w:hAnsi="Times New Roman" w:cs="Times New Roman"/>
          <w:lang w:eastAsia="zh-CN"/>
        </w:rPr>
        <w:t>Круглый стол классных руководителей «Разрешени</w:t>
      </w:r>
      <w:r w:rsidR="00243C1D">
        <w:rPr>
          <w:rFonts w:ascii="Times New Roman" w:eastAsia="Times New Roman" w:hAnsi="Times New Roman" w:cs="Times New Roman"/>
          <w:lang w:eastAsia="zh-CN"/>
        </w:rPr>
        <w:t>е конфликтных ситуаций» 09.11.</w:t>
      </w:r>
    </w:p>
    <w:p w:rsidR="003D38CA" w:rsidRPr="001F477B" w:rsidRDefault="003D38CA" w:rsidP="00E34321">
      <w:pPr>
        <w:tabs>
          <w:tab w:val="left" w:pos="4500"/>
        </w:tabs>
        <w:suppressAutoHyphens/>
        <w:ind w:firstLine="284"/>
        <w:contextualSpacing/>
        <w:rPr>
          <w:rFonts w:ascii="Times New Roman" w:eastAsia="Times New Roman" w:hAnsi="Times New Roman" w:cs="Times New Roman"/>
          <w:lang w:eastAsia="zh-CN"/>
        </w:rPr>
      </w:pPr>
      <w:r w:rsidRPr="001F477B">
        <w:rPr>
          <w:rFonts w:ascii="Times New Roman" w:eastAsia="Times New Roman" w:hAnsi="Times New Roman" w:cs="Times New Roman"/>
          <w:lang w:eastAsia="zh-CN"/>
        </w:rPr>
        <w:t xml:space="preserve">            </w:t>
      </w:r>
      <w:r w:rsidR="003C00CB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1F477B">
        <w:rPr>
          <w:rFonts w:ascii="Times New Roman" w:eastAsia="Times New Roman" w:hAnsi="Times New Roman" w:cs="Times New Roman"/>
          <w:lang w:eastAsia="zh-CN"/>
        </w:rPr>
        <w:t xml:space="preserve"> Классные часы в рамках месячника профилактики правонарушений (5-11 классы) в течение месяца</w:t>
      </w:r>
    </w:p>
    <w:p w:rsidR="003D38CA" w:rsidRPr="001F477B" w:rsidRDefault="003C00CB" w:rsidP="00E34321">
      <w:pPr>
        <w:suppressAutoHyphens/>
        <w:ind w:firstLine="284"/>
        <w:contextualSpacing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           </w:t>
      </w:r>
      <w:r w:rsidR="003D38CA" w:rsidRPr="001F477B">
        <w:rPr>
          <w:rFonts w:ascii="Times New Roman" w:eastAsia="Times New Roman" w:hAnsi="Times New Roman" w:cs="Times New Roman"/>
          <w:lang w:eastAsia="zh-CN"/>
        </w:rPr>
        <w:t>Лекция «Участие молодежи в противоправных действиях. Ответственность за антиобщественные деяния» (8-11 классы) 17.11.</w:t>
      </w:r>
    </w:p>
    <w:p w:rsidR="003D38CA" w:rsidRPr="009B1C91" w:rsidRDefault="003C00CB" w:rsidP="00E34321">
      <w:pPr>
        <w:suppressAutoHyphens/>
        <w:ind w:firstLine="284"/>
        <w:contextualSpacing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          </w:t>
      </w:r>
      <w:r w:rsidR="003D38CA" w:rsidRPr="001F477B">
        <w:rPr>
          <w:rFonts w:ascii="Times New Roman" w:eastAsia="Times New Roman" w:hAnsi="Times New Roman" w:cs="Times New Roman"/>
          <w:lang w:eastAsia="zh-CN"/>
        </w:rPr>
        <w:t>Месячник профилактики наркомании и СПИДа (по отдельному плану) (5-11 классы) – в течение декабря</w:t>
      </w:r>
    </w:p>
    <w:p w:rsidR="003D38CA" w:rsidRPr="001F477B" w:rsidRDefault="003C00CB" w:rsidP="00E34321">
      <w:pPr>
        <w:suppressAutoHyphens/>
        <w:ind w:firstLine="284"/>
        <w:contextualSpacing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   </w:t>
      </w:r>
      <w:r w:rsidR="003D38CA" w:rsidRPr="001F477B">
        <w:rPr>
          <w:rFonts w:ascii="Times New Roman" w:eastAsia="Calibri" w:hAnsi="Times New Roman" w:cs="Times New Roman"/>
          <w:lang w:eastAsia="en-US"/>
        </w:rPr>
        <w:t>Участие в районной игре по станциям «</w:t>
      </w:r>
      <w:proofErr w:type="gramStart"/>
      <w:r w:rsidR="003D38CA" w:rsidRPr="001F477B">
        <w:rPr>
          <w:rFonts w:ascii="Times New Roman" w:eastAsia="Calibri" w:hAnsi="Times New Roman" w:cs="Times New Roman"/>
          <w:lang w:eastAsia="en-US"/>
        </w:rPr>
        <w:t>АНТИ-СПИД</w:t>
      </w:r>
      <w:proofErr w:type="gramEnd"/>
      <w:r w:rsidR="003D38CA" w:rsidRPr="001F477B">
        <w:rPr>
          <w:rFonts w:ascii="Times New Roman" w:eastAsia="Calibri" w:hAnsi="Times New Roman" w:cs="Times New Roman"/>
          <w:lang w:eastAsia="en-US"/>
        </w:rPr>
        <w:t>» для учащихся 7 классов 07/12 – 7а(6 чел)</w:t>
      </w:r>
    </w:p>
    <w:p w:rsidR="003D38CA" w:rsidRPr="001F477B" w:rsidRDefault="003C00CB" w:rsidP="00E34321">
      <w:pPr>
        <w:tabs>
          <w:tab w:val="left" w:pos="4500"/>
        </w:tabs>
        <w:suppressAutoHyphens/>
        <w:ind w:firstLine="284"/>
        <w:contextualSpacing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Calibri" w:hAnsi="Times New Roman" w:cs="Times New Roman"/>
          <w:lang w:eastAsia="en-US"/>
        </w:rPr>
        <w:t xml:space="preserve">         </w:t>
      </w:r>
      <w:r w:rsidR="003D38CA" w:rsidRPr="001F477B">
        <w:rPr>
          <w:rFonts w:ascii="Times New Roman" w:eastAsia="Calibri" w:hAnsi="Times New Roman" w:cs="Times New Roman"/>
          <w:lang w:eastAsia="en-US"/>
        </w:rPr>
        <w:t xml:space="preserve"> Всероссийский  открытый  урок «День  единых  действий  по информированию  детей и молодежи  против   ВИЧ/СПИД «ЗНАНИЕ-ОТВЕТСТВЕННОСТЬ-ЗДОРОВЬЕ» 02?12 – 9-11 классы - 79 чел</w:t>
      </w:r>
    </w:p>
    <w:p w:rsidR="003D38CA" w:rsidRPr="001F477B" w:rsidRDefault="003C00CB" w:rsidP="00E34321">
      <w:pPr>
        <w:tabs>
          <w:tab w:val="left" w:pos="4500"/>
        </w:tabs>
        <w:suppressAutoHyphens/>
        <w:ind w:firstLine="284"/>
        <w:contextualSpacing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         </w:t>
      </w:r>
      <w:r w:rsidR="003D38CA" w:rsidRPr="001F477B">
        <w:rPr>
          <w:rFonts w:ascii="Times New Roman" w:eastAsia="Times New Roman" w:hAnsi="Times New Roman" w:cs="Times New Roman"/>
          <w:lang w:eastAsia="zh-CN"/>
        </w:rPr>
        <w:t xml:space="preserve"> Мероприятия месячника правовой грамотности  18/11-18/12 – 331 чел</w:t>
      </w:r>
    </w:p>
    <w:p w:rsidR="003D38CA" w:rsidRDefault="003C00CB" w:rsidP="00E34321">
      <w:pPr>
        <w:tabs>
          <w:tab w:val="left" w:pos="4500"/>
        </w:tabs>
        <w:ind w:firstLine="284"/>
        <w:contextualSpacing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         </w:t>
      </w:r>
      <w:r w:rsidR="003D38CA" w:rsidRPr="001F477B">
        <w:rPr>
          <w:rFonts w:ascii="Times New Roman" w:eastAsia="Times New Roman" w:hAnsi="Times New Roman" w:cs="Times New Roman"/>
          <w:lang w:eastAsia="zh-CN"/>
        </w:rPr>
        <w:t xml:space="preserve"> </w:t>
      </w:r>
      <w:r w:rsidR="003D38CA" w:rsidRPr="001F477B">
        <w:rPr>
          <w:rFonts w:ascii="Times New Roman" w:eastAsia="Times New Roman" w:hAnsi="Times New Roman" w:cs="Times New Roman"/>
          <w:sz w:val="21"/>
          <w:szCs w:val="21"/>
          <w:lang w:eastAsia="zh-CN"/>
        </w:rPr>
        <w:t>Консилиум  24.12</w:t>
      </w:r>
    </w:p>
    <w:p w:rsidR="00A56569" w:rsidRDefault="003C00CB" w:rsidP="00E34321">
      <w:pPr>
        <w:tabs>
          <w:tab w:val="left" w:pos="4500"/>
        </w:tabs>
        <w:ind w:firstLine="284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</w:t>
      </w:r>
      <w:r w:rsidR="00A56569" w:rsidRPr="00A565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Профилактическая </w:t>
      </w:r>
      <w:r w:rsidR="00A56569" w:rsidRPr="00A56569">
        <w:rPr>
          <w:rFonts w:ascii="Times New Roman" w:eastAsia="Times New Roman" w:hAnsi="Times New Roman" w:cs="Times New Roman"/>
          <w:sz w:val="20"/>
          <w:szCs w:val="20"/>
          <w:lang w:eastAsia="zh-CN"/>
        </w:rPr>
        <w:t>беседа о безопасности в сети Интернет (1-11 классы 329 чел) 13.01</w:t>
      </w:r>
    </w:p>
    <w:p w:rsidR="003C00CB" w:rsidRPr="005E2593" w:rsidRDefault="003C00CB" w:rsidP="00E34321">
      <w:pPr>
        <w:tabs>
          <w:tab w:val="left" w:pos="4500"/>
        </w:tabs>
        <w:suppressAutoHyphens/>
        <w:ind w:firstLine="284"/>
        <w:contextualSpacing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         </w:t>
      </w:r>
      <w:r w:rsidR="00853C76" w:rsidRPr="00853C76"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Неделя  безопасного Интернета (5-11 </w:t>
      </w:r>
      <w:proofErr w:type="spellStart"/>
      <w:r w:rsidR="00853C76" w:rsidRPr="00853C76">
        <w:rPr>
          <w:rFonts w:ascii="Times New Roman" w:eastAsia="Times New Roman" w:hAnsi="Times New Roman" w:cs="Times New Roman"/>
          <w:sz w:val="21"/>
          <w:szCs w:val="21"/>
          <w:lang w:eastAsia="zh-CN"/>
        </w:rPr>
        <w:t>кл</w:t>
      </w:r>
      <w:proofErr w:type="spellEnd"/>
      <w:r w:rsidR="00853C76" w:rsidRPr="00853C76">
        <w:rPr>
          <w:rFonts w:ascii="Times New Roman" w:eastAsia="Times New Roman" w:hAnsi="Times New Roman" w:cs="Times New Roman"/>
          <w:sz w:val="21"/>
          <w:szCs w:val="21"/>
          <w:lang w:eastAsia="zh-CN"/>
        </w:rPr>
        <w:t>.) 06.02.-13.02.</w:t>
      </w:r>
    </w:p>
    <w:p w:rsidR="003C00CB" w:rsidRPr="005E2593" w:rsidRDefault="003C00CB" w:rsidP="00E34321">
      <w:pPr>
        <w:suppressAutoHyphens/>
        <w:ind w:firstLine="284"/>
        <w:contextualSpacing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         </w:t>
      </w:r>
      <w:r w:rsidR="00856C78" w:rsidRPr="00853C76">
        <w:rPr>
          <w:rFonts w:ascii="Times New Roman" w:eastAsia="Times New Roman" w:hAnsi="Times New Roman" w:cs="Times New Roman"/>
          <w:sz w:val="21"/>
          <w:szCs w:val="21"/>
          <w:lang w:eastAsia="zh-CN"/>
        </w:rPr>
        <w:t>Психолог. Тренинг (6-11 классы) студенты РАНХИС 28.02</w:t>
      </w:r>
    </w:p>
    <w:p w:rsidR="00856C78" w:rsidRPr="00856C78" w:rsidRDefault="003C00CB" w:rsidP="00E34321">
      <w:pPr>
        <w:ind w:firstLine="284"/>
        <w:contextualSpacing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   </w:t>
      </w:r>
      <w:r w:rsidR="00856C78" w:rsidRPr="00856C78">
        <w:rPr>
          <w:rFonts w:ascii="Times New Roman" w:eastAsia="Calibri" w:hAnsi="Times New Roman" w:cs="Times New Roman"/>
          <w:lang w:eastAsia="en-US"/>
        </w:rPr>
        <w:t>Круглый стол классных  руководителей «Сохранение и укрепление здоровья учащихся средствами рациональной организации их деятельности» 16.03. -12 чел</w:t>
      </w:r>
    </w:p>
    <w:p w:rsidR="009E4198" w:rsidRPr="009C5738" w:rsidRDefault="009E4198" w:rsidP="00E34321">
      <w:pPr>
        <w:suppressAutoHyphens/>
        <w:ind w:firstLine="284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1F2B89" w:rsidRDefault="00CC0B21" w:rsidP="00E34321">
      <w:pPr>
        <w:suppressAutoHyphens/>
        <w:ind w:firstLine="284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      </w:t>
      </w:r>
      <w:r w:rsidRPr="00CC0B21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6. </w:t>
      </w:r>
      <w:r w:rsidR="00EF6D16" w:rsidRPr="00CC0B21">
        <w:rPr>
          <w:rFonts w:ascii="Times New Roman" w:hAnsi="Times New Roman" w:cs="Times New Roman"/>
          <w:b/>
          <w:i/>
          <w:sz w:val="24"/>
          <w:szCs w:val="24"/>
        </w:rPr>
        <w:t>Работа</w:t>
      </w:r>
      <w:r w:rsidR="00EF6D16" w:rsidRPr="009C5738">
        <w:rPr>
          <w:rFonts w:ascii="Times New Roman" w:hAnsi="Times New Roman" w:cs="Times New Roman"/>
          <w:b/>
          <w:i/>
          <w:sz w:val="24"/>
          <w:szCs w:val="24"/>
        </w:rPr>
        <w:t xml:space="preserve"> с педагогами:</w:t>
      </w:r>
    </w:p>
    <w:p w:rsidR="00CC0B21" w:rsidRPr="009C5738" w:rsidRDefault="00CC0B21" w:rsidP="00E34321">
      <w:pPr>
        <w:suppressAutoHyphens/>
        <w:ind w:firstLine="284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1F477B" w:rsidRDefault="00491C30" w:rsidP="00E34321">
      <w:pPr>
        <w:tabs>
          <w:tab w:val="left" w:pos="4500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CC0B21">
        <w:rPr>
          <w:rFonts w:ascii="Times New Roman" w:hAnsi="Times New Roman" w:cs="Times New Roman"/>
          <w:sz w:val="24"/>
          <w:szCs w:val="24"/>
        </w:rPr>
        <w:t xml:space="preserve">        </w:t>
      </w:r>
      <w:r w:rsidR="00FC2B66" w:rsidRPr="00CC0B21">
        <w:rPr>
          <w:rFonts w:ascii="Times New Roman" w:hAnsi="Times New Roman" w:cs="Times New Roman"/>
          <w:sz w:val="24"/>
          <w:szCs w:val="24"/>
        </w:rPr>
        <w:t>МО классных руководителей</w:t>
      </w:r>
    </w:p>
    <w:p w:rsidR="00B507C2" w:rsidRDefault="001F477B" w:rsidP="00E34321">
      <w:pPr>
        <w:tabs>
          <w:tab w:val="left" w:pos="4500"/>
        </w:tabs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1C30" w:rsidRPr="00CC0B21">
        <w:rPr>
          <w:rFonts w:ascii="Times New Roman" w:hAnsi="Times New Roman" w:cs="Times New Roman"/>
          <w:sz w:val="24"/>
          <w:szCs w:val="24"/>
        </w:rPr>
        <w:t xml:space="preserve"> </w:t>
      </w:r>
      <w:r w:rsidR="005D10F0" w:rsidRPr="00CC0B21">
        <w:rPr>
          <w:rFonts w:ascii="Times New Roman" w:hAnsi="Times New Roman" w:cs="Times New Roman"/>
          <w:sz w:val="24"/>
          <w:szCs w:val="24"/>
        </w:rPr>
        <w:t>«Планировани</w:t>
      </w:r>
      <w:r w:rsidR="00243C1D">
        <w:rPr>
          <w:rFonts w:ascii="Times New Roman" w:hAnsi="Times New Roman" w:cs="Times New Roman"/>
          <w:sz w:val="24"/>
          <w:szCs w:val="24"/>
        </w:rPr>
        <w:t>е  воспитательной работы  в 20</w:t>
      </w:r>
      <w:r w:rsidR="00243C1D" w:rsidRPr="00243C1D">
        <w:rPr>
          <w:rFonts w:ascii="Times New Roman" w:hAnsi="Times New Roman" w:cs="Times New Roman"/>
          <w:sz w:val="24"/>
          <w:szCs w:val="24"/>
        </w:rPr>
        <w:t>20</w:t>
      </w:r>
      <w:r w:rsidR="00243C1D">
        <w:rPr>
          <w:rFonts w:ascii="Times New Roman" w:hAnsi="Times New Roman" w:cs="Times New Roman"/>
          <w:sz w:val="24"/>
          <w:szCs w:val="24"/>
        </w:rPr>
        <w:t>-202</w:t>
      </w:r>
      <w:r w:rsidR="00243C1D" w:rsidRPr="00243C1D">
        <w:rPr>
          <w:rFonts w:ascii="Times New Roman" w:hAnsi="Times New Roman" w:cs="Times New Roman"/>
          <w:sz w:val="24"/>
          <w:szCs w:val="24"/>
        </w:rPr>
        <w:t>1</w:t>
      </w:r>
      <w:r w:rsidR="005D10F0" w:rsidRPr="00CC0B21">
        <w:rPr>
          <w:rFonts w:ascii="Times New Roman" w:hAnsi="Times New Roman" w:cs="Times New Roman"/>
          <w:sz w:val="24"/>
          <w:szCs w:val="24"/>
        </w:rPr>
        <w:t xml:space="preserve"> </w:t>
      </w:r>
      <w:r w:rsidR="00FC2B66" w:rsidRPr="00CC0B21">
        <w:rPr>
          <w:rFonts w:ascii="Times New Roman" w:hAnsi="Times New Roman" w:cs="Times New Roman"/>
          <w:sz w:val="24"/>
          <w:szCs w:val="24"/>
        </w:rPr>
        <w:t xml:space="preserve">учебном году» </w:t>
      </w:r>
      <w:r w:rsidR="00CC0B21">
        <w:rPr>
          <w:rFonts w:ascii="Times New Roman" w:hAnsi="Times New Roman" w:cs="Times New Roman"/>
          <w:sz w:val="24"/>
          <w:szCs w:val="24"/>
        </w:rPr>
        <w:t xml:space="preserve">    </w:t>
      </w:r>
      <w:r w:rsidR="00243C1D">
        <w:rPr>
          <w:rFonts w:ascii="Times New Roman" w:hAnsi="Times New Roman" w:cs="Times New Roman"/>
          <w:sz w:val="24"/>
          <w:szCs w:val="24"/>
        </w:rPr>
        <w:t>09.09.</w:t>
      </w:r>
      <w:r w:rsidR="00FC2B66" w:rsidRPr="00CC0B21">
        <w:rPr>
          <w:rFonts w:ascii="Times New Roman" w:hAnsi="Times New Roman" w:cs="Times New Roman"/>
          <w:sz w:val="24"/>
          <w:szCs w:val="24"/>
        </w:rPr>
        <w:t>– 12 чел</w:t>
      </w:r>
      <w:r w:rsidR="00B507C2" w:rsidRPr="00CC0B2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1F477B" w:rsidRPr="001F477B" w:rsidRDefault="001F477B" w:rsidP="00E34321">
      <w:pPr>
        <w:tabs>
          <w:tab w:val="left" w:pos="4500"/>
        </w:tabs>
        <w:suppressAutoHyphens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1F477B">
        <w:rPr>
          <w:rFonts w:ascii="Times New Roman" w:eastAsia="Calibri" w:hAnsi="Times New Roman" w:cs="Times New Roman"/>
          <w:sz w:val="24"/>
          <w:szCs w:val="24"/>
          <w:lang w:eastAsia="en-US"/>
        </w:rPr>
        <w:t>«Профилактика различных форм зависимостей школьников»</w:t>
      </w:r>
      <w:r w:rsidR="007B162B" w:rsidRPr="007B16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243C1D">
        <w:rPr>
          <w:rFonts w:ascii="Times New Roman" w:eastAsia="Times New Roman" w:hAnsi="Times New Roman" w:cs="Times New Roman"/>
          <w:sz w:val="24"/>
          <w:szCs w:val="24"/>
          <w:lang w:eastAsia="zh-CN"/>
        </w:rPr>
        <w:t>11.12.</w:t>
      </w:r>
      <w:r w:rsidR="007B16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11 чел</w:t>
      </w:r>
    </w:p>
    <w:p w:rsidR="001F477B" w:rsidRPr="00CC0B21" w:rsidRDefault="001F477B" w:rsidP="00E34321">
      <w:pPr>
        <w:tabs>
          <w:tab w:val="left" w:pos="4500"/>
        </w:tabs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06EEC" w:rsidRPr="00243C1D" w:rsidRDefault="00CC0B21" w:rsidP="00E34321">
      <w:pPr>
        <w:tabs>
          <w:tab w:val="left" w:pos="4500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EA54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</w:t>
      </w:r>
      <w:r w:rsidR="00243C1D">
        <w:rPr>
          <w:rFonts w:ascii="Times New Roman" w:eastAsia="Times New Roman" w:hAnsi="Times New Roman" w:cs="Times New Roman"/>
          <w:sz w:val="24"/>
          <w:szCs w:val="24"/>
          <w:lang w:eastAsia="zh-CN"/>
        </w:rPr>
        <w:t>Педсоветы</w:t>
      </w:r>
    </w:p>
    <w:p w:rsidR="003D38CA" w:rsidRPr="003C00CB" w:rsidRDefault="00606EEC" w:rsidP="00E34321">
      <w:pPr>
        <w:tabs>
          <w:tab w:val="left" w:pos="4500"/>
        </w:tabs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</w:t>
      </w:r>
      <w:r w:rsidR="00EA54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CC0B2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РМО </w:t>
      </w:r>
      <w:proofErr w:type="spellStart"/>
      <w:r w:rsidR="00CC0B21">
        <w:rPr>
          <w:rFonts w:ascii="Times New Roman" w:eastAsia="Times New Roman" w:hAnsi="Times New Roman" w:cs="Times New Roman"/>
          <w:sz w:val="24"/>
          <w:szCs w:val="24"/>
          <w:lang w:eastAsia="zh-CN"/>
        </w:rPr>
        <w:t>кл</w:t>
      </w:r>
      <w:proofErr w:type="spellEnd"/>
      <w:r w:rsidR="00CC0B2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</w:t>
      </w:r>
      <w:r w:rsidR="00243C1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ук </w:t>
      </w:r>
    </w:p>
    <w:p w:rsidR="003D38CA" w:rsidRPr="003C00CB" w:rsidRDefault="00D35E2D" w:rsidP="00E34321">
      <w:pPr>
        <w:ind w:firstLine="284"/>
        <w:contextualSpacing/>
        <w:rPr>
          <w:rFonts w:ascii="Times New Roman" w:eastAsia="Calibri" w:hAnsi="Times New Roman" w:cs="Times New Roman"/>
          <w:lang w:eastAsia="en-US"/>
        </w:rPr>
      </w:pPr>
      <w:r w:rsidRPr="00D35E2D">
        <w:rPr>
          <w:rFonts w:ascii="Times New Roman" w:eastAsia="Calibri" w:hAnsi="Times New Roman" w:cs="Times New Roman"/>
          <w:lang w:eastAsia="en-US"/>
        </w:rPr>
        <w:t>Круглый стол классных  руководителей «Сохранение и укрепление здоровья учащихся средствами рациональной организации их деятельности» 16.03. -12 чел</w:t>
      </w:r>
    </w:p>
    <w:p w:rsidR="00606EEC" w:rsidRPr="00606EEC" w:rsidRDefault="00606EEC" w:rsidP="00E34321">
      <w:pPr>
        <w:suppressAutoHyphens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F6D16" w:rsidRPr="00CC0B21" w:rsidRDefault="00CC0B21" w:rsidP="00E34321">
      <w:pPr>
        <w:ind w:firstLine="284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7. </w:t>
      </w:r>
      <w:r w:rsidR="00EF6D16" w:rsidRPr="00CC0B21">
        <w:rPr>
          <w:rFonts w:ascii="Times New Roman" w:hAnsi="Times New Roman" w:cs="Times New Roman"/>
          <w:b/>
          <w:i/>
          <w:sz w:val="24"/>
          <w:szCs w:val="24"/>
        </w:rPr>
        <w:t>Работа с родителями</w:t>
      </w:r>
      <w:r w:rsidR="00436551" w:rsidRPr="00CC0B2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3C00CB" w:rsidRDefault="00177E59" w:rsidP="00E34321">
      <w:pPr>
        <w:suppressAutoHyphens/>
        <w:ind w:firstLine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C5738">
        <w:rPr>
          <w:rFonts w:ascii="Times New Roman" w:eastAsia="Times New Roman" w:hAnsi="Times New Roman" w:cs="Times New Roman"/>
          <w:sz w:val="24"/>
          <w:szCs w:val="24"/>
          <w:lang w:eastAsia="zh-CN"/>
        </w:rPr>
        <w:t>Родительское собрание</w:t>
      </w:r>
      <w:r w:rsidR="003C00CB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r w:rsidRPr="009C57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C573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:rsidR="009B1C91" w:rsidRPr="009B1C91" w:rsidRDefault="003C00CB" w:rsidP="00E34321">
      <w:pPr>
        <w:suppressAutoHyphens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00CB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- </w:t>
      </w:r>
      <w:r w:rsidR="00177E59" w:rsidRPr="003C00CB">
        <w:rPr>
          <w:rFonts w:ascii="Times New Roman" w:eastAsia="Times New Roman" w:hAnsi="Times New Roman" w:cs="Times New Roman"/>
          <w:color w:val="00000A"/>
          <w:sz w:val="24"/>
          <w:szCs w:val="24"/>
        </w:rPr>
        <w:t>«Стратегия действий в интересах детей»</w:t>
      </w:r>
      <w:r w:rsidR="00177E59" w:rsidRPr="003C00CB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</w:t>
      </w:r>
      <w:r w:rsidR="009B1C91">
        <w:rPr>
          <w:rFonts w:ascii="Times New Roman" w:eastAsia="Times New Roman" w:hAnsi="Times New Roman" w:cs="Times New Roman"/>
          <w:sz w:val="24"/>
          <w:szCs w:val="24"/>
          <w:lang w:eastAsia="zh-CN"/>
        </w:rPr>
        <w:t>13.09. – 195 че</w:t>
      </w:r>
      <w:proofErr w:type="gramStart"/>
      <w:r w:rsidR="009B1C91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k</w:t>
      </w:r>
      <w:proofErr w:type="gramEnd"/>
    </w:p>
    <w:p w:rsidR="00D35E2D" w:rsidRPr="003C00CB" w:rsidRDefault="003C00CB" w:rsidP="00E34321">
      <w:pPr>
        <w:suppressAutoHyphens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00CB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  - </w:t>
      </w:r>
      <w:r w:rsidR="00D35E2D" w:rsidRPr="003C00C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35E2D" w:rsidRPr="003C00CB">
        <w:rPr>
          <w:rFonts w:ascii="Times New Roman" w:eastAsia="+mj-ea" w:hAnsi="Times New Roman" w:cs="Times New Roman"/>
          <w:bCs/>
          <w:iCs/>
          <w:sz w:val="24"/>
          <w:szCs w:val="24"/>
          <w:lang w:eastAsia="en-US"/>
        </w:rPr>
        <w:t xml:space="preserve">«Система работы по организации и проведению ГИА - 2020» </w:t>
      </w:r>
      <w:r w:rsidR="00D35E2D" w:rsidRPr="003C00CB">
        <w:rPr>
          <w:rFonts w:ascii="Times New Roman" w:eastAsia="Times New Roman" w:hAnsi="Times New Roman" w:cs="Times New Roman"/>
          <w:sz w:val="24"/>
          <w:szCs w:val="24"/>
          <w:lang w:eastAsia="zh-CN"/>
        </w:rPr>
        <w:t>(45 чел) 12.10.</w:t>
      </w:r>
    </w:p>
    <w:p w:rsidR="00D35E2D" w:rsidRPr="003C00CB" w:rsidRDefault="003C00CB" w:rsidP="00E34321">
      <w:pPr>
        <w:suppressAutoHyphens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00C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="00D35E2D" w:rsidRPr="003C00C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="00D35E2D" w:rsidRPr="003C00CB">
        <w:rPr>
          <w:rFonts w:ascii="Times New Roman" w:eastAsia="+mj-ea" w:hAnsi="Times New Roman" w:cs="Times New Roman"/>
          <w:bCs/>
          <w:iCs/>
          <w:sz w:val="24"/>
          <w:szCs w:val="24"/>
          <w:lang w:eastAsia="zh-CN"/>
        </w:rPr>
        <w:t>«</w:t>
      </w:r>
      <w:r w:rsidR="00D35E2D" w:rsidRPr="003C00C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Безопасное детство</w:t>
      </w:r>
      <w:r w:rsidR="00243C1D">
        <w:rPr>
          <w:rFonts w:ascii="Times New Roman" w:eastAsia="Times New Roman" w:hAnsi="Times New Roman" w:cs="Times New Roman"/>
          <w:sz w:val="24"/>
          <w:szCs w:val="24"/>
          <w:lang w:eastAsia="zh-CN"/>
        </w:rPr>
        <w:t>» 145 чел   15.11.</w:t>
      </w:r>
      <w:r w:rsidR="00D35E2D" w:rsidRPr="003C00C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D35E2D" w:rsidRDefault="009B1C91" w:rsidP="00E34321">
      <w:pPr>
        <w:suppressAutoHyphens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3C00CB" w:rsidRPr="003C00C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</w:t>
      </w:r>
      <w:r w:rsidR="00D35E2D" w:rsidRPr="00D35E2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«Роль семьи в становлении ребенка»</w:t>
      </w:r>
      <w:r w:rsidR="00D35E2D" w:rsidRPr="00D35E2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243C1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24.01.20</w:t>
      </w:r>
      <w:r w:rsidR="00D35E2D" w:rsidRPr="00D35E2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(140 чел)</w:t>
      </w:r>
    </w:p>
    <w:p w:rsidR="00CC0B21" w:rsidRPr="009C5738" w:rsidRDefault="00CC0B21" w:rsidP="00E34321">
      <w:pPr>
        <w:suppressAutoHyphens/>
        <w:ind w:firstLine="284"/>
        <w:contextualSpacing/>
        <w:rPr>
          <w:rFonts w:ascii="Times New Roman" w:hAnsi="Times New Roman" w:cs="Times New Roman"/>
          <w:i/>
          <w:sz w:val="24"/>
          <w:szCs w:val="24"/>
          <w:lang w:eastAsia="zh-CN"/>
        </w:rPr>
      </w:pPr>
    </w:p>
    <w:p w:rsidR="00EA5463" w:rsidRPr="009B1C91" w:rsidRDefault="009B1C91" w:rsidP="00E34321">
      <w:pPr>
        <w:suppressAutoHyphens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</w:t>
      </w:r>
      <w:r w:rsidR="00CC0B21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</w:t>
      </w:r>
      <w:r w:rsidR="00177E59" w:rsidRPr="009C5738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Заседание Сов</w:t>
      </w:r>
      <w:r w:rsidR="003C00CB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ета родителей </w:t>
      </w:r>
    </w:p>
    <w:p w:rsidR="00B507C2" w:rsidRPr="00243500" w:rsidRDefault="00177E59" w:rsidP="00E34321">
      <w:pPr>
        <w:suppressAutoHyphens/>
        <w:ind w:firstLine="284"/>
        <w:contextualSpacing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9C5738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</w:t>
      </w:r>
      <w:r w:rsidR="009B1C91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 </w:t>
      </w:r>
      <w:r w:rsidR="00EA5463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</w:t>
      </w:r>
      <w:r w:rsidRPr="009C5738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Городское родительское собрание «Гражданская активность и формы ее проявления в подрос</w:t>
      </w:r>
      <w:r w:rsidR="00C1535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тковой среде» (1 чел) 26.09</w:t>
      </w:r>
    </w:p>
    <w:p w:rsidR="00B507C2" w:rsidRDefault="00CC0B21" w:rsidP="00E34321">
      <w:pPr>
        <w:suppressAutoHyphens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507C2" w:rsidRPr="009C5738">
        <w:rPr>
          <w:rFonts w:ascii="Times New Roman" w:eastAsia="Times New Roman" w:hAnsi="Times New Roman" w:cs="Times New Roman"/>
          <w:sz w:val="24"/>
          <w:szCs w:val="24"/>
          <w:lang w:eastAsia="zh-CN"/>
        </w:rPr>
        <w:t>Единый общегородской День открытых дверей (85 чел) 12.10.</w:t>
      </w:r>
    </w:p>
    <w:p w:rsidR="003D38CA" w:rsidRDefault="003D38CA" w:rsidP="00E34321">
      <w:pPr>
        <w:tabs>
          <w:tab w:val="left" w:pos="4500"/>
        </w:tabs>
        <w:suppressAutoHyphens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00C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Един</w:t>
      </w:r>
      <w:r w:rsidR="00243C1D">
        <w:rPr>
          <w:rFonts w:ascii="Times New Roman" w:eastAsia="Times New Roman" w:hAnsi="Times New Roman" w:cs="Times New Roman"/>
          <w:sz w:val="24"/>
          <w:szCs w:val="24"/>
          <w:lang w:eastAsia="zh-CN"/>
        </w:rPr>
        <w:t>ый информационный день  16.11.</w:t>
      </w:r>
    </w:p>
    <w:p w:rsidR="003D38CA" w:rsidRPr="003C00CB" w:rsidRDefault="003D38CA" w:rsidP="00E34321">
      <w:pPr>
        <w:tabs>
          <w:tab w:val="left" w:pos="4500"/>
        </w:tabs>
        <w:suppressAutoHyphens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00CB">
        <w:rPr>
          <w:rFonts w:ascii="Times New Roman" w:eastAsia="Times New Roman" w:hAnsi="Times New Roman" w:cs="Times New Roman"/>
          <w:sz w:val="24"/>
          <w:szCs w:val="24"/>
          <w:lang w:eastAsia="zh-CN"/>
        </w:rPr>
        <w:t>Участие родителей в подготовке  новогодних классных огоньков.</w:t>
      </w:r>
    </w:p>
    <w:p w:rsidR="003D38CA" w:rsidRDefault="00861B53" w:rsidP="00E34321">
      <w:pPr>
        <w:tabs>
          <w:tab w:val="left" w:pos="4500"/>
        </w:tabs>
        <w:suppressAutoHyphens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="00853C76" w:rsidRPr="003C00CB">
        <w:rPr>
          <w:rFonts w:ascii="Times New Roman" w:eastAsia="Times New Roman" w:hAnsi="Times New Roman" w:cs="Times New Roman"/>
          <w:sz w:val="24"/>
          <w:szCs w:val="24"/>
          <w:lang w:eastAsia="zh-CN"/>
        </w:rPr>
        <w:t>Городское</w:t>
      </w:r>
      <w:proofErr w:type="gramEnd"/>
      <w:r w:rsidR="00853C76" w:rsidRPr="003C00C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род. Собрание 21.02</w:t>
      </w:r>
    </w:p>
    <w:p w:rsidR="00861B53" w:rsidRPr="003C00CB" w:rsidRDefault="00861B53" w:rsidP="00E34321">
      <w:pPr>
        <w:suppressAutoHyphens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F2A82" w:rsidRDefault="00CC0B21" w:rsidP="00E34321">
      <w:pPr>
        <w:ind w:firstLine="284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8. </w:t>
      </w:r>
      <w:r w:rsidR="00F43A97" w:rsidRPr="00CC0B21">
        <w:rPr>
          <w:rFonts w:ascii="Times New Roman" w:hAnsi="Times New Roman" w:cs="Times New Roman"/>
          <w:b/>
          <w:i/>
          <w:sz w:val="24"/>
          <w:szCs w:val="24"/>
        </w:rPr>
        <w:t>Повышение квалификации:</w:t>
      </w:r>
    </w:p>
    <w:p w:rsidR="000A2241" w:rsidRPr="000A2241" w:rsidRDefault="000A2241" w:rsidP="000A2241">
      <w:pPr>
        <w:suppressAutoHyphens/>
        <w:rPr>
          <w:rFonts w:ascii="Times New Roman" w:eastAsia="Times New Roman" w:hAnsi="Times New Roman" w:cs="Times New Roman"/>
        </w:rPr>
      </w:pPr>
      <w:r w:rsidRPr="000A2241">
        <w:rPr>
          <w:rFonts w:ascii="Times New Roman" w:eastAsia="Times New Roman" w:hAnsi="Times New Roman" w:cs="Times New Roman"/>
        </w:rPr>
        <w:t>Семинар</w:t>
      </w:r>
      <w:r>
        <w:rPr>
          <w:rFonts w:ascii="Times New Roman" w:eastAsia="Times New Roman" w:hAnsi="Times New Roman" w:cs="Times New Roman"/>
        </w:rPr>
        <w:t xml:space="preserve"> на базе ЦППМСП </w:t>
      </w:r>
      <w:r w:rsidRPr="000A2241">
        <w:rPr>
          <w:rFonts w:ascii="Times New Roman" w:eastAsia="Times New Roman" w:hAnsi="Times New Roman" w:cs="Times New Roman"/>
        </w:rPr>
        <w:t xml:space="preserve"> для </w:t>
      </w:r>
      <w:proofErr w:type="spellStart"/>
      <w:r w:rsidRPr="000A2241">
        <w:rPr>
          <w:rFonts w:ascii="Times New Roman" w:eastAsia="Times New Roman" w:hAnsi="Times New Roman" w:cs="Times New Roman"/>
        </w:rPr>
        <w:t>кл</w:t>
      </w:r>
      <w:proofErr w:type="spellEnd"/>
      <w:r w:rsidRPr="000A2241">
        <w:rPr>
          <w:rFonts w:ascii="Times New Roman" w:eastAsia="Times New Roman" w:hAnsi="Times New Roman" w:cs="Times New Roman"/>
        </w:rPr>
        <w:t xml:space="preserve"> рук 5-6 классов «Профилактика зависи</w:t>
      </w:r>
      <w:r w:rsidR="00243C1D">
        <w:rPr>
          <w:rFonts w:ascii="Times New Roman" w:eastAsia="Times New Roman" w:hAnsi="Times New Roman" w:cs="Times New Roman"/>
        </w:rPr>
        <w:t>мого поведения» 15.11.</w:t>
      </w:r>
      <w:r w:rsidR="00AA7FFB">
        <w:rPr>
          <w:rFonts w:ascii="Times New Roman" w:eastAsia="Times New Roman" w:hAnsi="Times New Roman" w:cs="Times New Roman"/>
        </w:rPr>
        <w:t xml:space="preserve">  - Сгибнева Е.В.</w:t>
      </w:r>
    </w:p>
    <w:p w:rsidR="005E2593" w:rsidRPr="003F28F4" w:rsidRDefault="005E2593" w:rsidP="00E34321">
      <w:pPr>
        <w:ind w:firstLine="284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F43A97" w:rsidRPr="00CC0B21" w:rsidRDefault="00CC0B21" w:rsidP="00E34321">
      <w:pPr>
        <w:ind w:firstLine="284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9. </w:t>
      </w:r>
      <w:r w:rsidR="00F43A97" w:rsidRPr="00CC0B21">
        <w:rPr>
          <w:rFonts w:ascii="Times New Roman" w:hAnsi="Times New Roman" w:cs="Times New Roman"/>
          <w:b/>
          <w:i/>
          <w:sz w:val="24"/>
          <w:szCs w:val="24"/>
        </w:rPr>
        <w:t>Публикации педагогов</w:t>
      </w:r>
      <w:r w:rsidR="003F28F4">
        <w:rPr>
          <w:rFonts w:ascii="Times New Roman" w:hAnsi="Times New Roman" w:cs="Times New Roman"/>
          <w:b/>
          <w:i/>
          <w:sz w:val="24"/>
          <w:szCs w:val="24"/>
        </w:rPr>
        <w:t xml:space="preserve"> и учащихся</w:t>
      </w:r>
      <w:r w:rsidR="00F43A97" w:rsidRPr="00CC0B2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491C30" w:rsidRPr="00EA5463" w:rsidRDefault="005D10F0" w:rsidP="00E34321">
      <w:pPr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EA5463">
        <w:rPr>
          <w:rFonts w:ascii="Times New Roman" w:hAnsi="Times New Roman" w:cs="Times New Roman"/>
          <w:sz w:val="24"/>
          <w:szCs w:val="24"/>
        </w:rPr>
        <w:t xml:space="preserve">Ломакина И.Н. </w:t>
      </w:r>
      <w:r w:rsidR="003F28F4" w:rsidRPr="00EA5463">
        <w:rPr>
          <w:rFonts w:ascii="Times New Roman" w:hAnsi="Times New Roman" w:cs="Times New Roman"/>
          <w:sz w:val="24"/>
          <w:szCs w:val="24"/>
        </w:rPr>
        <w:t>- с</w:t>
      </w:r>
      <w:r w:rsidR="00CC1783" w:rsidRPr="00EA5463">
        <w:rPr>
          <w:rFonts w:ascii="Times New Roman" w:hAnsi="Times New Roman" w:cs="Times New Roman"/>
          <w:sz w:val="24"/>
          <w:szCs w:val="24"/>
        </w:rPr>
        <w:t>татья «Ребята – вы лучшие</w:t>
      </w:r>
      <w:r w:rsidR="00491C30" w:rsidRPr="00EA5463">
        <w:rPr>
          <w:rFonts w:ascii="Times New Roman" w:hAnsi="Times New Roman" w:cs="Times New Roman"/>
          <w:sz w:val="24"/>
          <w:szCs w:val="24"/>
        </w:rPr>
        <w:t>» г</w:t>
      </w:r>
      <w:r w:rsidR="009C5738" w:rsidRPr="00EA5463">
        <w:rPr>
          <w:rFonts w:ascii="Times New Roman" w:hAnsi="Times New Roman" w:cs="Times New Roman"/>
          <w:sz w:val="24"/>
          <w:szCs w:val="24"/>
        </w:rPr>
        <w:t>азета «Петер</w:t>
      </w:r>
      <w:r w:rsidR="00243C1D">
        <w:rPr>
          <w:rFonts w:ascii="Times New Roman" w:hAnsi="Times New Roman" w:cs="Times New Roman"/>
          <w:sz w:val="24"/>
          <w:szCs w:val="24"/>
        </w:rPr>
        <w:t>бургский посад» № 23 от 16.10.</w:t>
      </w:r>
    </w:p>
    <w:p w:rsidR="009F2A82" w:rsidRDefault="00CC1783" w:rsidP="00E34321">
      <w:pPr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EA5463">
        <w:rPr>
          <w:rFonts w:ascii="Times New Roman" w:hAnsi="Times New Roman" w:cs="Times New Roman"/>
          <w:sz w:val="24"/>
          <w:szCs w:val="24"/>
        </w:rPr>
        <w:t>Малай</w:t>
      </w:r>
      <w:proofErr w:type="spellEnd"/>
      <w:r w:rsidRPr="00EA5463">
        <w:rPr>
          <w:rFonts w:ascii="Times New Roman" w:hAnsi="Times New Roman" w:cs="Times New Roman"/>
          <w:sz w:val="24"/>
          <w:szCs w:val="24"/>
        </w:rPr>
        <w:t xml:space="preserve"> Иван, </w:t>
      </w:r>
      <w:proofErr w:type="spellStart"/>
      <w:r w:rsidRPr="00EA5463">
        <w:rPr>
          <w:rFonts w:ascii="Times New Roman" w:hAnsi="Times New Roman" w:cs="Times New Roman"/>
          <w:sz w:val="24"/>
          <w:szCs w:val="24"/>
        </w:rPr>
        <w:t>Жвигуль</w:t>
      </w:r>
      <w:proofErr w:type="spellEnd"/>
      <w:r w:rsidRPr="00EA5463">
        <w:rPr>
          <w:rFonts w:ascii="Times New Roman" w:hAnsi="Times New Roman" w:cs="Times New Roman"/>
          <w:sz w:val="24"/>
          <w:szCs w:val="24"/>
        </w:rPr>
        <w:t xml:space="preserve"> Виктория «Развитие наблюдательности у младших школьников в процессе лепки из пластилина макетов в пожароопасных ситуациях»</w:t>
      </w:r>
      <w:r w:rsidR="003F28F4" w:rsidRPr="00EA546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F28F4" w:rsidRPr="00EA5463">
        <w:rPr>
          <w:rFonts w:ascii="Times New Roman" w:hAnsi="Times New Roman" w:cs="Times New Roman"/>
          <w:sz w:val="24"/>
          <w:szCs w:val="24"/>
        </w:rPr>
        <w:t>сб</w:t>
      </w:r>
      <w:proofErr w:type="spellEnd"/>
      <w:r w:rsidR="003F28F4" w:rsidRPr="00EA5463">
        <w:rPr>
          <w:rFonts w:ascii="Times New Roman" w:hAnsi="Times New Roman" w:cs="Times New Roman"/>
          <w:sz w:val="24"/>
          <w:szCs w:val="24"/>
        </w:rPr>
        <w:t>…….</w:t>
      </w:r>
    </w:p>
    <w:p w:rsidR="003D38CA" w:rsidRDefault="00B6090D" w:rsidP="00E34321">
      <w:pPr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Гурашкина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 - с</w:t>
      </w:r>
      <w:r w:rsidR="003D38CA" w:rsidRPr="00861B53">
        <w:rPr>
          <w:rFonts w:ascii="Times New Roman" w:hAnsi="Times New Roman" w:cs="Times New Roman"/>
          <w:sz w:val="24"/>
          <w:szCs w:val="24"/>
        </w:rPr>
        <w:t>татья «Весь мир – театр…»</w:t>
      </w:r>
      <w:r w:rsidR="00E24558">
        <w:rPr>
          <w:rFonts w:ascii="Times New Roman" w:hAnsi="Times New Roman" w:cs="Times New Roman"/>
          <w:sz w:val="24"/>
          <w:szCs w:val="24"/>
        </w:rPr>
        <w:t xml:space="preserve">, </w:t>
      </w:r>
      <w:r w:rsidR="003D38CA" w:rsidRPr="00861B53">
        <w:rPr>
          <w:rFonts w:ascii="Times New Roman" w:hAnsi="Times New Roman" w:cs="Times New Roman"/>
          <w:sz w:val="24"/>
          <w:szCs w:val="24"/>
        </w:rPr>
        <w:t xml:space="preserve"> газета «Петербу</w:t>
      </w:r>
      <w:r w:rsidR="00243C1D">
        <w:rPr>
          <w:rFonts w:ascii="Times New Roman" w:hAnsi="Times New Roman" w:cs="Times New Roman"/>
          <w:sz w:val="24"/>
          <w:szCs w:val="24"/>
        </w:rPr>
        <w:t>ргский посад» № 29 от 27.12.</w:t>
      </w:r>
    </w:p>
    <w:p w:rsidR="003D38CA" w:rsidRPr="005E2593" w:rsidRDefault="000A2241" w:rsidP="00E34321">
      <w:pPr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6090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455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E24558">
        <w:rPr>
          <w:rFonts w:ascii="Times New Roman" w:hAnsi="Times New Roman" w:cs="Times New Roman"/>
          <w:sz w:val="24"/>
          <w:szCs w:val="24"/>
        </w:rPr>
        <w:t>«Учителя школы № 445 в годы Великой отечественной войны»»,</w:t>
      </w:r>
      <w:r w:rsidR="00E24558" w:rsidRPr="00E24558">
        <w:rPr>
          <w:rFonts w:ascii="Times New Roman" w:hAnsi="Times New Roman" w:cs="Times New Roman"/>
          <w:sz w:val="24"/>
          <w:szCs w:val="24"/>
        </w:rPr>
        <w:t xml:space="preserve"> </w:t>
      </w:r>
      <w:r w:rsidR="00E24558" w:rsidRPr="00861B53">
        <w:rPr>
          <w:rFonts w:ascii="Times New Roman" w:hAnsi="Times New Roman" w:cs="Times New Roman"/>
          <w:sz w:val="24"/>
          <w:szCs w:val="24"/>
        </w:rPr>
        <w:t>газета «Петербургский посад</w:t>
      </w:r>
      <w:r w:rsidR="00243C1D">
        <w:rPr>
          <w:rFonts w:ascii="Times New Roman" w:hAnsi="Times New Roman" w:cs="Times New Roman"/>
          <w:sz w:val="24"/>
          <w:szCs w:val="24"/>
        </w:rPr>
        <w:t>» № 8 от 06.05.</w:t>
      </w:r>
    </w:p>
    <w:p w:rsidR="009B1C91" w:rsidRPr="005E2593" w:rsidRDefault="009B1C91" w:rsidP="00E34321">
      <w:pPr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CC0B21" w:rsidRPr="00CC0B21" w:rsidRDefault="00CC0B21" w:rsidP="00E34321">
      <w:pPr>
        <w:ind w:firstLine="284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10. </w:t>
      </w:r>
      <w:r w:rsidR="009F2A82" w:rsidRPr="00CC0B21">
        <w:rPr>
          <w:rFonts w:ascii="Times New Roman" w:hAnsi="Times New Roman" w:cs="Times New Roman"/>
          <w:b/>
          <w:i/>
          <w:sz w:val="24"/>
          <w:szCs w:val="24"/>
        </w:rPr>
        <w:t>Экскурсии</w:t>
      </w:r>
      <w:r w:rsidR="00F43A97" w:rsidRPr="00CC0B21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9F4844" w:rsidRPr="00CC0B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B21" w:rsidRPr="009C5738" w:rsidRDefault="00CC0B21" w:rsidP="00E34321">
      <w:pPr>
        <w:suppressAutoHyphens/>
        <w:ind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57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28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5738">
        <w:rPr>
          <w:rFonts w:ascii="Times New Roman" w:eastAsia="Times New Roman" w:hAnsi="Times New Roman" w:cs="Times New Roman"/>
          <w:sz w:val="24"/>
          <w:szCs w:val="24"/>
        </w:rPr>
        <w:t xml:space="preserve"> Пушкински</w:t>
      </w:r>
      <w:r w:rsidR="00243C1D">
        <w:rPr>
          <w:rFonts w:ascii="Times New Roman" w:eastAsia="Times New Roman" w:hAnsi="Times New Roman" w:cs="Times New Roman"/>
          <w:sz w:val="24"/>
          <w:szCs w:val="24"/>
        </w:rPr>
        <w:t>й лицей 5а, 5б – 40 чел 28.09.</w:t>
      </w:r>
    </w:p>
    <w:p w:rsidR="00CC0B21" w:rsidRPr="009C5738" w:rsidRDefault="00CC0B21" w:rsidP="00E34321">
      <w:pPr>
        <w:tabs>
          <w:tab w:val="left" w:pos="4500"/>
        </w:tabs>
        <w:suppressAutoHyphens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C57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Зоологический Музей  24.10 (1-2 класс – 52 чел)</w:t>
      </w:r>
    </w:p>
    <w:p w:rsidR="00EA5463" w:rsidRPr="009C5738" w:rsidRDefault="003F28F4" w:rsidP="00E34321">
      <w:pPr>
        <w:tabs>
          <w:tab w:val="left" w:pos="4500"/>
        </w:tabs>
        <w:suppressAutoHyphens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CC0B21" w:rsidRPr="009C57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«Дороги Победы» на подводную лодку «Народоволец»  (7-8  классы -40 чел)</w:t>
      </w:r>
      <w:r w:rsidR="00243C1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03.10.</w:t>
      </w:r>
    </w:p>
    <w:p w:rsidR="003D38CA" w:rsidRPr="00861B53" w:rsidRDefault="00861B53" w:rsidP="00E34321">
      <w:pPr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D38CA" w:rsidRPr="00861B53">
        <w:rPr>
          <w:rFonts w:ascii="Times New Roman" w:hAnsi="Times New Roman" w:cs="Times New Roman"/>
          <w:sz w:val="24"/>
          <w:szCs w:val="24"/>
        </w:rPr>
        <w:t xml:space="preserve"> Посещение театра  </w:t>
      </w:r>
      <w:r w:rsidR="00243C1D">
        <w:rPr>
          <w:rFonts w:ascii="Times New Roman" w:hAnsi="Times New Roman" w:cs="Times New Roman"/>
          <w:sz w:val="24"/>
          <w:szCs w:val="24"/>
        </w:rPr>
        <w:t xml:space="preserve">МДТ </w:t>
      </w:r>
      <w:r w:rsidR="005D77E4">
        <w:rPr>
          <w:rFonts w:ascii="Times New Roman" w:hAnsi="Times New Roman" w:cs="Times New Roman"/>
          <w:sz w:val="24"/>
          <w:szCs w:val="24"/>
        </w:rPr>
        <w:t>(11а</w:t>
      </w:r>
      <w:r w:rsidR="00243C1D">
        <w:rPr>
          <w:rFonts w:ascii="Times New Roman" w:hAnsi="Times New Roman" w:cs="Times New Roman"/>
          <w:sz w:val="24"/>
          <w:szCs w:val="24"/>
        </w:rPr>
        <w:t xml:space="preserve"> – 25 чел) 28.11.</w:t>
      </w:r>
    </w:p>
    <w:p w:rsidR="003D38CA" w:rsidRPr="00861B53" w:rsidRDefault="00E22B7B" w:rsidP="00E34321">
      <w:pPr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D38CA" w:rsidRPr="00861B53">
        <w:rPr>
          <w:rFonts w:ascii="Times New Roman" w:hAnsi="Times New Roman" w:cs="Times New Roman"/>
          <w:sz w:val="24"/>
          <w:szCs w:val="24"/>
        </w:rPr>
        <w:t>Кунсткам</w:t>
      </w:r>
      <w:r w:rsidR="001812A8">
        <w:rPr>
          <w:rFonts w:ascii="Times New Roman" w:hAnsi="Times New Roman" w:cs="Times New Roman"/>
          <w:sz w:val="24"/>
          <w:szCs w:val="24"/>
        </w:rPr>
        <w:t>ера (8-9 классы) 20 чел 17.12.</w:t>
      </w:r>
    </w:p>
    <w:p w:rsidR="003D38CA" w:rsidRPr="00861B53" w:rsidRDefault="001812A8" w:rsidP="00E34321">
      <w:pPr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2B7B">
        <w:rPr>
          <w:rFonts w:ascii="Times New Roman" w:hAnsi="Times New Roman" w:cs="Times New Roman"/>
          <w:sz w:val="24"/>
          <w:szCs w:val="24"/>
        </w:rPr>
        <w:t xml:space="preserve">    </w:t>
      </w:r>
      <w:r w:rsidR="003D38CA" w:rsidRPr="00861B53">
        <w:rPr>
          <w:rFonts w:ascii="Times New Roman" w:hAnsi="Times New Roman" w:cs="Times New Roman"/>
          <w:sz w:val="24"/>
          <w:szCs w:val="24"/>
        </w:rPr>
        <w:t xml:space="preserve">Карелия  </w:t>
      </w:r>
      <w:proofErr w:type="gramStart"/>
      <w:r w:rsidR="003D38CA" w:rsidRPr="00861B5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3D38CA" w:rsidRPr="00861B53">
        <w:rPr>
          <w:rFonts w:ascii="Times New Roman" w:hAnsi="Times New Roman" w:cs="Times New Roman"/>
          <w:sz w:val="24"/>
          <w:szCs w:val="24"/>
        </w:rPr>
        <w:t>7-8 класс – 29 чел) 27/12-29/12</w:t>
      </w:r>
    </w:p>
    <w:p w:rsidR="003D38CA" w:rsidRPr="00861B53" w:rsidRDefault="00E22B7B" w:rsidP="00E34321">
      <w:pPr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D38CA" w:rsidRPr="00861B53">
        <w:rPr>
          <w:rFonts w:ascii="Times New Roman" w:hAnsi="Times New Roman" w:cs="Times New Roman"/>
          <w:sz w:val="24"/>
          <w:szCs w:val="24"/>
        </w:rPr>
        <w:t xml:space="preserve">Новогодний праздник в </w:t>
      </w:r>
      <w:proofErr w:type="spellStart"/>
      <w:r w:rsidR="003D38CA" w:rsidRPr="00861B53">
        <w:rPr>
          <w:rFonts w:ascii="Times New Roman" w:hAnsi="Times New Roman" w:cs="Times New Roman"/>
          <w:sz w:val="24"/>
          <w:szCs w:val="24"/>
        </w:rPr>
        <w:t>ЗПКиО</w:t>
      </w:r>
      <w:proofErr w:type="spellEnd"/>
      <w:r w:rsidR="003D38CA" w:rsidRPr="00861B53">
        <w:rPr>
          <w:rFonts w:ascii="Times New Roman" w:hAnsi="Times New Roman" w:cs="Times New Roman"/>
          <w:sz w:val="24"/>
          <w:szCs w:val="24"/>
        </w:rPr>
        <w:t xml:space="preserve"> (1а – 25чел) 26/12  </w:t>
      </w:r>
    </w:p>
    <w:p w:rsidR="00A56569" w:rsidRDefault="00A56569" w:rsidP="00E34321">
      <w:pPr>
        <w:suppressAutoHyphens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6569">
        <w:rPr>
          <w:rFonts w:ascii="Times New Roman" w:eastAsia="Times New Roman" w:hAnsi="Times New Roman" w:cs="Times New Roman"/>
          <w:sz w:val="24"/>
          <w:szCs w:val="24"/>
          <w:lang w:eastAsia="zh-CN"/>
        </w:rPr>
        <w:t>Пулковские высоты – 5а – 15 чел 17.01</w:t>
      </w:r>
    </w:p>
    <w:p w:rsidR="00A56569" w:rsidRDefault="00A56569" w:rsidP="00E34321">
      <w:pPr>
        <w:suppressAutoHyphens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A56569">
        <w:rPr>
          <w:rFonts w:ascii="Times New Roman" w:eastAsia="Times New Roman" w:hAnsi="Times New Roman" w:cs="Times New Roman"/>
          <w:sz w:val="24"/>
          <w:szCs w:val="24"/>
          <w:lang w:eastAsia="zh-CN"/>
        </w:rPr>
        <w:t>Ленрезерв</w:t>
      </w:r>
      <w:proofErr w:type="spellEnd"/>
      <w:r w:rsidR="001812A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- 7-11 классы – 40 чел 26.01.</w:t>
      </w:r>
    </w:p>
    <w:p w:rsidR="00853C76" w:rsidRDefault="00853C76" w:rsidP="00E34321">
      <w:pPr>
        <w:suppressAutoHyphens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53C76">
        <w:rPr>
          <w:rFonts w:ascii="Times New Roman" w:eastAsia="Times New Roman" w:hAnsi="Times New Roman" w:cs="Times New Roman"/>
          <w:sz w:val="24"/>
          <w:szCs w:val="24"/>
          <w:lang w:eastAsia="zh-CN"/>
        </w:rPr>
        <w:t>Экскурсия на «Троп</w:t>
      </w:r>
      <w:r w:rsidR="001812A8">
        <w:rPr>
          <w:rFonts w:ascii="Times New Roman" w:eastAsia="Times New Roman" w:hAnsi="Times New Roman" w:cs="Times New Roman"/>
          <w:sz w:val="24"/>
          <w:szCs w:val="24"/>
          <w:lang w:eastAsia="zh-CN"/>
        </w:rPr>
        <w:t>у сказок» (1а – 15 чел) 06.02.</w:t>
      </w:r>
    </w:p>
    <w:p w:rsidR="00861B53" w:rsidRPr="00243500" w:rsidRDefault="00853C76" w:rsidP="00E34321">
      <w:pPr>
        <w:suppressAutoHyphens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53C76">
        <w:rPr>
          <w:rFonts w:ascii="Times New Roman" w:eastAsia="Times New Roman" w:hAnsi="Times New Roman" w:cs="Times New Roman"/>
          <w:sz w:val="24"/>
          <w:szCs w:val="24"/>
          <w:lang w:eastAsia="zh-CN"/>
        </w:rPr>
        <w:t>Мюзикл «Мастер и Ма</w:t>
      </w:r>
      <w:r w:rsidR="001812A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ргарита» </w:t>
      </w:r>
      <w:proofErr w:type="gramStart"/>
      <w:r w:rsidR="001812A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 </w:t>
      </w:r>
      <w:proofErr w:type="gramEnd"/>
      <w:r w:rsidR="001812A8">
        <w:rPr>
          <w:rFonts w:ascii="Times New Roman" w:eastAsia="Times New Roman" w:hAnsi="Times New Roman" w:cs="Times New Roman"/>
          <w:sz w:val="24"/>
          <w:szCs w:val="24"/>
          <w:lang w:eastAsia="zh-CN"/>
        </w:rPr>
        <w:t>11а- 17 чел) 15.02.</w:t>
      </w:r>
    </w:p>
    <w:p w:rsidR="00853C76" w:rsidRDefault="00853C76" w:rsidP="00E34321">
      <w:pPr>
        <w:suppressAutoHyphens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53C7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Театр сказки (5б, 6 </w:t>
      </w:r>
      <w:proofErr w:type="spellStart"/>
      <w:r w:rsidRPr="00853C76">
        <w:rPr>
          <w:rFonts w:ascii="Times New Roman" w:eastAsia="Times New Roman" w:hAnsi="Times New Roman" w:cs="Times New Roman"/>
          <w:sz w:val="24"/>
          <w:szCs w:val="24"/>
          <w:lang w:eastAsia="zh-CN"/>
        </w:rPr>
        <w:t>кл</w:t>
      </w:r>
      <w:proofErr w:type="spellEnd"/>
      <w:r w:rsidRPr="00853C7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30 чел) 22.02.</w:t>
      </w:r>
    </w:p>
    <w:p w:rsidR="00243500" w:rsidRPr="00243500" w:rsidRDefault="00853C76" w:rsidP="00E34321">
      <w:pPr>
        <w:suppressAutoHyphens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53C76">
        <w:rPr>
          <w:rFonts w:ascii="Times New Roman" w:eastAsia="Times New Roman" w:hAnsi="Times New Roman" w:cs="Times New Roman"/>
          <w:sz w:val="24"/>
          <w:szCs w:val="24"/>
          <w:lang w:eastAsia="zh-CN"/>
        </w:rPr>
        <w:t>Экскурсия «П</w:t>
      </w:r>
      <w:r w:rsidR="005D77E4">
        <w:rPr>
          <w:rFonts w:ascii="Times New Roman" w:eastAsia="Times New Roman" w:hAnsi="Times New Roman" w:cs="Times New Roman"/>
          <w:sz w:val="24"/>
          <w:szCs w:val="24"/>
          <w:lang w:eastAsia="zh-CN"/>
        </w:rPr>
        <w:t>о местам Достоевского» (10а</w:t>
      </w:r>
      <w:bookmarkStart w:id="0" w:name="_GoBack"/>
      <w:bookmarkEnd w:id="0"/>
      <w:r w:rsidRPr="00853C7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30 чел) 26.02</w:t>
      </w:r>
    </w:p>
    <w:p w:rsidR="001D2A82" w:rsidRPr="00CC0B21" w:rsidRDefault="00CC0B21" w:rsidP="00E34321">
      <w:pPr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11. </w:t>
      </w:r>
      <w:r w:rsidR="00F9533C" w:rsidRPr="00CC0B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F2A82" w:rsidRPr="00CC0B21">
        <w:rPr>
          <w:rFonts w:ascii="Times New Roman" w:hAnsi="Times New Roman" w:cs="Times New Roman"/>
          <w:b/>
          <w:i/>
          <w:sz w:val="24"/>
          <w:szCs w:val="24"/>
        </w:rPr>
        <w:t xml:space="preserve"> А</w:t>
      </w:r>
      <w:r w:rsidR="00F43A97" w:rsidRPr="00CC0B21">
        <w:rPr>
          <w:rFonts w:ascii="Times New Roman" w:hAnsi="Times New Roman" w:cs="Times New Roman"/>
          <w:b/>
          <w:i/>
          <w:sz w:val="24"/>
          <w:szCs w:val="24"/>
        </w:rPr>
        <w:t>кции:</w:t>
      </w:r>
    </w:p>
    <w:p w:rsidR="00CC0B21" w:rsidRPr="00861B53" w:rsidRDefault="00CC0B21" w:rsidP="00E34321">
      <w:pPr>
        <w:tabs>
          <w:tab w:val="left" w:pos="4500"/>
        </w:tabs>
        <w:suppressAutoHyphens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1B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Акция «Чистый город» (7-11 классы) 01.10.-31.10</w:t>
      </w:r>
    </w:p>
    <w:p w:rsidR="00FB24B8" w:rsidRPr="00861B53" w:rsidRDefault="00243500" w:rsidP="00E34321">
      <w:pPr>
        <w:tabs>
          <w:tab w:val="left" w:pos="4500"/>
        </w:tabs>
        <w:suppressAutoHyphens/>
        <w:ind w:firstLine="284"/>
        <w:contextualSpacing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436551" w:rsidRPr="00861B53">
        <w:rPr>
          <w:rFonts w:ascii="Times New Roman" w:hAnsi="Times New Roman" w:cs="Times New Roman"/>
          <w:sz w:val="24"/>
          <w:szCs w:val="24"/>
          <w:lang w:eastAsia="zh-CN"/>
        </w:rPr>
        <w:t>Акция «Вн</w:t>
      </w:r>
      <w:r w:rsidR="001812A8">
        <w:rPr>
          <w:rFonts w:ascii="Times New Roman" w:hAnsi="Times New Roman" w:cs="Times New Roman"/>
          <w:sz w:val="24"/>
          <w:szCs w:val="24"/>
          <w:lang w:eastAsia="zh-CN"/>
        </w:rPr>
        <w:t>имание – дети!» 01.09-09.09.</w:t>
      </w:r>
      <w:r w:rsidR="00436551" w:rsidRPr="00861B53"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r w:rsidR="001812A8">
        <w:rPr>
          <w:rFonts w:ascii="Times New Roman" w:hAnsi="Times New Roman" w:cs="Times New Roman"/>
          <w:sz w:val="24"/>
          <w:szCs w:val="24"/>
          <w:lang w:eastAsia="zh-CN"/>
        </w:rPr>
        <w:t>20.10-25.10.</w:t>
      </w:r>
    </w:p>
    <w:p w:rsidR="002A74DF" w:rsidRPr="00861B53" w:rsidRDefault="00243500" w:rsidP="00E34321">
      <w:pPr>
        <w:tabs>
          <w:tab w:val="left" w:pos="4500"/>
        </w:tabs>
        <w:kinsoku w:val="0"/>
        <w:overflowPunct w:val="0"/>
        <w:ind w:firstLine="284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276A1" w:rsidRPr="00861B53">
        <w:rPr>
          <w:rFonts w:ascii="Times New Roman" w:eastAsia="Times New Roman" w:hAnsi="Times New Roman" w:cs="Times New Roman"/>
          <w:color w:val="000000"/>
          <w:sz w:val="24"/>
          <w:szCs w:val="24"/>
        </w:rPr>
        <w:t>Акция ко Дню пожилых людей (8-11 классы) 01.10-05.10</w:t>
      </w:r>
    </w:p>
    <w:p w:rsidR="003D38CA" w:rsidRPr="00861B53" w:rsidRDefault="00243500" w:rsidP="00E34321">
      <w:pPr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38CA" w:rsidRPr="00861B53">
        <w:rPr>
          <w:rFonts w:ascii="Times New Roman" w:hAnsi="Times New Roman" w:cs="Times New Roman"/>
          <w:sz w:val="24"/>
          <w:szCs w:val="24"/>
        </w:rPr>
        <w:t xml:space="preserve"> Рождественская благотворительная акция «Старость в радость» (5-10 классы) до 23.12.</w:t>
      </w:r>
    </w:p>
    <w:p w:rsidR="003D38CA" w:rsidRPr="00861B53" w:rsidRDefault="00243500" w:rsidP="00E34321">
      <w:pPr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="003D38CA" w:rsidRPr="00861B53">
        <w:rPr>
          <w:rFonts w:ascii="Times New Roman" w:eastAsia="Times New Roman" w:hAnsi="Times New Roman" w:cs="Times New Roman"/>
          <w:sz w:val="24"/>
          <w:szCs w:val="24"/>
          <w:lang w:eastAsia="zh-CN"/>
        </w:rPr>
        <w:t>Акция «Внимание, дети!» 18.12.</w:t>
      </w:r>
    </w:p>
    <w:p w:rsidR="00A56569" w:rsidRPr="00861B53" w:rsidRDefault="00243500" w:rsidP="00E34321">
      <w:pPr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="00A56569" w:rsidRPr="00861B53">
        <w:rPr>
          <w:rFonts w:ascii="Times New Roman" w:eastAsia="Times New Roman" w:hAnsi="Times New Roman" w:cs="Times New Roman"/>
          <w:sz w:val="24"/>
          <w:szCs w:val="24"/>
          <w:lang w:eastAsia="zh-CN"/>
        </w:rPr>
        <w:t>Волонтерская акция «Вспомним всех поименно»  (8-10 классы) 20.01.-27.01</w:t>
      </w:r>
    </w:p>
    <w:p w:rsidR="00853C76" w:rsidRPr="00853C76" w:rsidRDefault="00243500" w:rsidP="00E34321">
      <w:pPr>
        <w:tabs>
          <w:tab w:val="left" w:pos="4500"/>
        </w:tabs>
        <w:suppressAutoHyphens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861B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853C76" w:rsidRPr="00853C76">
        <w:rPr>
          <w:rFonts w:ascii="Times New Roman" w:eastAsia="Times New Roman" w:hAnsi="Times New Roman" w:cs="Times New Roman"/>
          <w:sz w:val="24"/>
          <w:szCs w:val="24"/>
          <w:lang w:eastAsia="zh-CN"/>
        </w:rPr>
        <w:t>Акция «Покорми  птиц» (1а) 15.02</w:t>
      </w:r>
    </w:p>
    <w:p w:rsidR="00853C76" w:rsidRDefault="00243500" w:rsidP="00E34321">
      <w:pPr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proofErr w:type="gramStart"/>
      <w:r w:rsidR="00D35E2D" w:rsidRPr="00861B53">
        <w:rPr>
          <w:rFonts w:ascii="Times New Roman" w:eastAsia="Times New Roman" w:hAnsi="Times New Roman" w:cs="Times New Roman"/>
          <w:sz w:val="24"/>
          <w:szCs w:val="24"/>
          <w:lang w:eastAsia="zh-CN"/>
        </w:rPr>
        <w:t>Р</w:t>
      </w:r>
      <w:proofErr w:type="gramEnd"/>
      <w:r w:rsidR="00D35E2D" w:rsidRPr="00861B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ак</w:t>
      </w:r>
      <w:r w:rsidR="001812A8">
        <w:rPr>
          <w:rFonts w:ascii="Times New Roman" w:eastAsia="Times New Roman" w:hAnsi="Times New Roman" w:cs="Times New Roman"/>
          <w:sz w:val="24"/>
          <w:szCs w:val="24"/>
          <w:lang w:eastAsia="zh-CN"/>
        </w:rPr>
        <w:t>ция «Внимание- дети!»   12.03.</w:t>
      </w:r>
    </w:p>
    <w:p w:rsidR="00861B53" w:rsidRDefault="00243500" w:rsidP="00E34321">
      <w:pPr>
        <w:suppressAutoHyphens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="00393FBF">
        <w:rPr>
          <w:rFonts w:ascii="Times New Roman" w:eastAsia="Times New Roman" w:hAnsi="Times New Roman" w:cs="Times New Roman"/>
          <w:sz w:val="24"/>
          <w:szCs w:val="24"/>
          <w:lang w:eastAsia="zh-CN"/>
        </w:rPr>
        <w:t>Акция «День Победы – 2021</w:t>
      </w:r>
      <w:r w:rsidR="00861B53" w:rsidRPr="00D35E2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» (1-</w:t>
      </w:r>
      <w:r w:rsidR="001812A8">
        <w:rPr>
          <w:rFonts w:ascii="Times New Roman" w:eastAsia="Times New Roman" w:hAnsi="Times New Roman" w:cs="Times New Roman"/>
          <w:sz w:val="24"/>
          <w:szCs w:val="24"/>
          <w:lang w:eastAsia="zh-CN"/>
        </w:rPr>
        <w:t>10 классы) 20.04.</w:t>
      </w:r>
      <w:r w:rsidR="00393F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30.04.</w:t>
      </w:r>
    </w:p>
    <w:p w:rsidR="00243500" w:rsidRPr="00243500" w:rsidRDefault="00861B53" w:rsidP="00E34321">
      <w:pPr>
        <w:suppressAutoHyphens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5E2D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 Участие во Всероссийской акции «Бессмертны</w:t>
      </w:r>
      <w:r w:rsidR="00393FBF">
        <w:rPr>
          <w:rFonts w:ascii="Times New Roman" w:eastAsia="Times New Roman" w:hAnsi="Times New Roman" w:cs="Times New Roman"/>
          <w:sz w:val="24"/>
          <w:szCs w:val="24"/>
          <w:lang w:eastAsia="zh-CN"/>
        </w:rPr>
        <w:t>й полк фронтовых писем» 21.04.</w:t>
      </w:r>
    </w:p>
    <w:p w:rsidR="00861B53" w:rsidRPr="00243500" w:rsidRDefault="00080361" w:rsidP="00E34321">
      <w:pPr>
        <w:suppressAutoHyphens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="00861B53" w:rsidRPr="00D35E2D">
        <w:rPr>
          <w:rFonts w:ascii="Times New Roman" w:eastAsia="Times New Roman" w:hAnsi="Times New Roman" w:cs="Times New Roman"/>
          <w:sz w:val="24"/>
          <w:szCs w:val="24"/>
          <w:lang w:eastAsia="zh-CN"/>
        </w:rPr>
        <w:t>Акция волонтеров «От</w:t>
      </w:r>
      <w:r w:rsidR="00393FBF">
        <w:rPr>
          <w:rFonts w:ascii="Times New Roman" w:eastAsia="Times New Roman" w:hAnsi="Times New Roman" w:cs="Times New Roman"/>
          <w:sz w:val="24"/>
          <w:szCs w:val="24"/>
          <w:lang w:eastAsia="zh-CN"/>
        </w:rPr>
        <w:t>крытка ветерану» 24.04- 09.05.</w:t>
      </w:r>
    </w:p>
    <w:p w:rsidR="00861B53" w:rsidRPr="00861B53" w:rsidRDefault="00861B53" w:rsidP="00F04F7F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D38CA" w:rsidRDefault="003D38CA" w:rsidP="00F04F7F">
      <w:pPr>
        <w:tabs>
          <w:tab w:val="left" w:pos="4500"/>
        </w:tabs>
        <w:kinsoku w:val="0"/>
        <w:overflowPunct w:val="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74DF" w:rsidRDefault="002A74DF" w:rsidP="00F04F7F">
      <w:pPr>
        <w:tabs>
          <w:tab w:val="left" w:pos="4500"/>
        </w:tabs>
        <w:kinsoku w:val="0"/>
        <w:overflowPunct w:val="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26DB" w:rsidRPr="000276A1" w:rsidRDefault="00606EEC" w:rsidP="00F04F7F">
      <w:pPr>
        <w:tabs>
          <w:tab w:val="left" w:pos="4500"/>
        </w:tabs>
        <w:kinsoku w:val="0"/>
        <w:overflowPunct w:val="0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27486" w:rsidRPr="009C5738">
        <w:rPr>
          <w:rFonts w:ascii="Times New Roman" w:hAnsi="Times New Roman" w:cs="Times New Roman"/>
          <w:sz w:val="24"/>
          <w:szCs w:val="24"/>
        </w:rPr>
        <w:t xml:space="preserve">Председатель МО  </w:t>
      </w:r>
      <w:r w:rsidR="00436551" w:rsidRPr="009C573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627486" w:rsidRPr="009C5738">
        <w:rPr>
          <w:rFonts w:ascii="Times New Roman" w:hAnsi="Times New Roman" w:cs="Times New Roman"/>
          <w:sz w:val="24"/>
          <w:szCs w:val="24"/>
        </w:rPr>
        <w:t xml:space="preserve">Т.А. </w:t>
      </w:r>
      <w:proofErr w:type="spellStart"/>
      <w:r w:rsidR="00627486" w:rsidRPr="009C5738">
        <w:rPr>
          <w:rFonts w:ascii="Times New Roman" w:hAnsi="Times New Roman" w:cs="Times New Roman"/>
          <w:sz w:val="24"/>
          <w:szCs w:val="24"/>
        </w:rPr>
        <w:t>Гурашкина</w:t>
      </w:r>
      <w:proofErr w:type="spellEnd"/>
    </w:p>
    <w:sectPr w:rsidR="00BB26DB" w:rsidRPr="000276A1" w:rsidSect="00F04F7F">
      <w:headerReference w:type="default" r:id="rId8"/>
      <w:footerReference w:type="default" r:id="rId9"/>
      <w:pgSz w:w="11906" w:h="16838"/>
      <w:pgMar w:top="142" w:right="539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DCF" w:rsidRDefault="00006DCF" w:rsidP="001F7AC7">
      <w:r>
        <w:separator/>
      </w:r>
    </w:p>
  </w:endnote>
  <w:endnote w:type="continuationSeparator" w:id="0">
    <w:p w:rsidR="00006DCF" w:rsidRDefault="00006DCF" w:rsidP="001F7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9554001"/>
      <w:docPartObj>
        <w:docPartGallery w:val="Page Numbers (Bottom of Page)"/>
        <w:docPartUnique/>
      </w:docPartObj>
    </w:sdtPr>
    <w:sdtEndPr/>
    <w:sdtContent>
      <w:p w:rsidR="00D31996" w:rsidRDefault="00D31996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77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1996" w:rsidRDefault="00D3199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DCF" w:rsidRDefault="00006DCF" w:rsidP="001F7AC7">
      <w:r>
        <w:separator/>
      </w:r>
    </w:p>
  </w:footnote>
  <w:footnote w:type="continuationSeparator" w:id="0">
    <w:p w:rsidR="00006DCF" w:rsidRDefault="00006DCF" w:rsidP="001F7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996" w:rsidRDefault="00D31996">
    <w:pPr>
      <w:pStyle w:val="a8"/>
      <w:jc w:val="right"/>
    </w:pPr>
  </w:p>
  <w:p w:rsidR="00D31996" w:rsidRDefault="00D3199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</w:abstractNum>
  <w:abstractNum w:abstractNumId="1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</w:abstractNum>
  <w:abstractNum w:abstractNumId="2">
    <w:nsid w:val="00000014"/>
    <w:multiLevelType w:val="multilevel"/>
    <w:tmpl w:val="00000014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19"/>
    <w:multiLevelType w:val="singleLevel"/>
    <w:tmpl w:val="00000019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>
    <w:nsid w:val="0000001B"/>
    <w:multiLevelType w:val="singleLevel"/>
    <w:tmpl w:val="0000001B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1"/>
      </w:rPr>
    </w:lvl>
  </w:abstractNum>
  <w:abstractNum w:abstractNumId="5">
    <w:nsid w:val="02EA7D99"/>
    <w:multiLevelType w:val="hybridMultilevel"/>
    <w:tmpl w:val="6E2E38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36E4973"/>
    <w:multiLevelType w:val="hybridMultilevel"/>
    <w:tmpl w:val="0D6EBB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2DC4395"/>
    <w:multiLevelType w:val="singleLevel"/>
    <w:tmpl w:val="0000001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1"/>
      </w:rPr>
    </w:lvl>
  </w:abstractNum>
  <w:abstractNum w:abstractNumId="8">
    <w:nsid w:val="168E01AB"/>
    <w:multiLevelType w:val="hybridMultilevel"/>
    <w:tmpl w:val="6E0E6B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F593F87"/>
    <w:multiLevelType w:val="hybridMultilevel"/>
    <w:tmpl w:val="5A1EB5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B2D1E00"/>
    <w:multiLevelType w:val="hybridMultilevel"/>
    <w:tmpl w:val="3FD8C7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DDA33FD"/>
    <w:multiLevelType w:val="hybridMultilevel"/>
    <w:tmpl w:val="5C56D5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4A855CD"/>
    <w:multiLevelType w:val="hybridMultilevel"/>
    <w:tmpl w:val="AF20055E"/>
    <w:lvl w:ilvl="0" w:tplc="239429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3B2F74"/>
    <w:multiLevelType w:val="hybridMultilevel"/>
    <w:tmpl w:val="874006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4791565"/>
    <w:multiLevelType w:val="hybridMultilevel"/>
    <w:tmpl w:val="E4728F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AED32B2"/>
    <w:multiLevelType w:val="hybridMultilevel"/>
    <w:tmpl w:val="67663C46"/>
    <w:lvl w:ilvl="0" w:tplc="6818CA0A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B484449"/>
    <w:multiLevelType w:val="hybridMultilevel"/>
    <w:tmpl w:val="CBBEEF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F4B3446"/>
    <w:multiLevelType w:val="hybridMultilevel"/>
    <w:tmpl w:val="359C28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6107B47"/>
    <w:multiLevelType w:val="hybridMultilevel"/>
    <w:tmpl w:val="5D2E49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A8C7049"/>
    <w:multiLevelType w:val="hybridMultilevel"/>
    <w:tmpl w:val="C9F0AE00"/>
    <w:lvl w:ilvl="0" w:tplc="C0FC0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9EF8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649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380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AE7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ECE8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261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84E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C870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D4C6995"/>
    <w:multiLevelType w:val="hybridMultilevel"/>
    <w:tmpl w:val="90326C7E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>
    <w:nsid w:val="61542358"/>
    <w:multiLevelType w:val="hybridMultilevel"/>
    <w:tmpl w:val="3F7CEF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8"/>
  </w:num>
  <w:num w:numId="3">
    <w:abstractNumId w:val="14"/>
  </w:num>
  <w:num w:numId="4">
    <w:abstractNumId w:val="16"/>
  </w:num>
  <w:num w:numId="5">
    <w:abstractNumId w:val="10"/>
  </w:num>
  <w:num w:numId="6">
    <w:abstractNumId w:val="6"/>
  </w:num>
  <w:num w:numId="7">
    <w:abstractNumId w:val="11"/>
  </w:num>
  <w:num w:numId="8">
    <w:abstractNumId w:val="21"/>
  </w:num>
  <w:num w:numId="9">
    <w:abstractNumId w:val="8"/>
  </w:num>
  <w:num w:numId="10">
    <w:abstractNumId w:val="17"/>
  </w:num>
  <w:num w:numId="11">
    <w:abstractNumId w:val="13"/>
  </w:num>
  <w:num w:numId="12">
    <w:abstractNumId w:val="5"/>
  </w:num>
  <w:num w:numId="13">
    <w:abstractNumId w:val="20"/>
  </w:num>
  <w:num w:numId="14">
    <w:abstractNumId w:val="9"/>
  </w:num>
  <w:num w:numId="15">
    <w:abstractNumId w:val="0"/>
  </w:num>
  <w:num w:numId="16">
    <w:abstractNumId w:val="1"/>
  </w:num>
  <w:num w:numId="17">
    <w:abstractNumId w:val="4"/>
  </w:num>
  <w:num w:numId="18">
    <w:abstractNumId w:val="7"/>
  </w:num>
  <w:num w:numId="19">
    <w:abstractNumId w:val="2"/>
  </w:num>
  <w:num w:numId="20">
    <w:abstractNumId w:val="19"/>
  </w:num>
  <w:num w:numId="21">
    <w:abstractNumId w:val="15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A97"/>
    <w:rsid w:val="00006DCF"/>
    <w:rsid w:val="000276A1"/>
    <w:rsid w:val="00044383"/>
    <w:rsid w:val="00080361"/>
    <w:rsid w:val="0008361F"/>
    <w:rsid w:val="000A2241"/>
    <w:rsid w:val="00101518"/>
    <w:rsid w:val="001219B8"/>
    <w:rsid w:val="0012773A"/>
    <w:rsid w:val="00127982"/>
    <w:rsid w:val="00147DF7"/>
    <w:rsid w:val="00177E59"/>
    <w:rsid w:val="001812A8"/>
    <w:rsid w:val="001A6CE6"/>
    <w:rsid w:val="001C06D9"/>
    <w:rsid w:val="001D2A82"/>
    <w:rsid w:val="001F2B89"/>
    <w:rsid w:val="001F477B"/>
    <w:rsid w:val="001F7AC7"/>
    <w:rsid w:val="00243500"/>
    <w:rsid w:val="00243C1D"/>
    <w:rsid w:val="002A6999"/>
    <w:rsid w:val="002A74DF"/>
    <w:rsid w:val="003313A0"/>
    <w:rsid w:val="00393FBF"/>
    <w:rsid w:val="003C00CB"/>
    <w:rsid w:val="003D38CA"/>
    <w:rsid w:val="003E2A96"/>
    <w:rsid w:val="003F28F4"/>
    <w:rsid w:val="00436551"/>
    <w:rsid w:val="00440E88"/>
    <w:rsid w:val="00491C30"/>
    <w:rsid w:val="004C0099"/>
    <w:rsid w:val="004F6B33"/>
    <w:rsid w:val="00511AD3"/>
    <w:rsid w:val="00557A80"/>
    <w:rsid w:val="005B5886"/>
    <w:rsid w:val="005D10F0"/>
    <w:rsid w:val="005D5626"/>
    <w:rsid w:val="005D77E4"/>
    <w:rsid w:val="005E2593"/>
    <w:rsid w:val="005F37CD"/>
    <w:rsid w:val="00606B72"/>
    <w:rsid w:val="00606EEC"/>
    <w:rsid w:val="00617FC0"/>
    <w:rsid w:val="00627486"/>
    <w:rsid w:val="00640201"/>
    <w:rsid w:val="00640977"/>
    <w:rsid w:val="00656DD5"/>
    <w:rsid w:val="006E5810"/>
    <w:rsid w:val="006F3C1D"/>
    <w:rsid w:val="006F79CF"/>
    <w:rsid w:val="00736886"/>
    <w:rsid w:val="00781825"/>
    <w:rsid w:val="007B162B"/>
    <w:rsid w:val="00842CE2"/>
    <w:rsid w:val="00851E99"/>
    <w:rsid w:val="00853C76"/>
    <w:rsid w:val="00856C78"/>
    <w:rsid w:val="00861B53"/>
    <w:rsid w:val="00895759"/>
    <w:rsid w:val="008B49A8"/>
    <w:rsid w:val="009A06F6"/>
    <w:rsid w:val="009B1C91"/>
    <w:rsid w:val="009B7452"/>
    <w:rsid w:val="009C5738"/>
    <w:rsid w:val="009D7317"/>
    <w:rsid w:val="009E4198"/>
    <w:rsid w:val="009F2A82"/>
    <w:rsid w:val="009F4844"/>
    <w:rsid w:val="00A462D6"/>
    <w:rsid w:val="00A5480F"/>
    <w:rsid w:val="00A56569"/>
    <w:rsid w:val="00A7285F"/>
    <w:rsid w:val="00AA7FFB"/>
    <w:rsid w:val="00AC2125"/>
    <w:rsid w:val="00AD523F"/>
    <w:rsid w:val="00B507C2"/>
    <w:rsid w:val="00B6090D"/>
    <w:rsid w:val="00B7399F"/>
    <w:rsid w:val="00BB26DB"/>
    <w:rsid w:val="00C15356"/>
    <w:rsid w:val="00C20BA9"/>
    <w:rsid w:val="00C54012"/>
    <w:rsid w:val="00C6369F"/>
    <w:rsid w:val="00C749AE"/>
    <w:rsid w:val="00CC0B21"/>
    <w:rsid w:val="00CC1783"/>
    <w:rsid w:val="00D168F7"/>
    <w:rsid w:val="00D173D5"/>
    <w:rsid w:val="00D271EF"/>
    <w:rsid w:val="00D31996"/>
    <w:rsid w:val="00D328A8"/>
    <w:rsid w:val="00D35E2D"/>
    <w:rsid w:val="00D55C6D"/>
    <w:rsid w:val="00D80C25"/>
    <w:rsid w:val="00D97403"/>
    <w:rsid w:val="00DD4440"/>
    <w:rsid w:val="00DE7703"/>
    <w:rsid w:val="00E22B7B"/>
    <w:rsid w:val="00E24558"/>
    <w:rsid w:val="00E34321"/>
    <w:rsid w:val="00E37886"/>
    <w:rsid w:val="00E61BEB"/>
    <w:rsid w:val="00E732A4"/>
    <w:rsid w:val="00EA5463"/>
    <w:rsid w:val="00EB66B9"/>
    <w:rsid w:val="00EB7B45"/>
    <w:rsid w:val="00EF6D16"/>
    <w:rsid w:val="00F04F7F"/>
    <w:rsid w:val="00F31E67"/>
    <w:rsid w:val="00F40588"/>
    <w:rsid w:val="00F43A97"/>
    <w:rsid w:val="00F9533C"/>
    <w:rsid w:val="00FA74EE"/>
    <w:rsid w:val="00FB24B8"/>
    <w:rsid w:val="00FC2B66"/>
    <w:rsid w:val="00FD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F79C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A97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43A9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43A97"/>
  </w:style>
  <w:style w:type="character" w:styleId="a6">
    <w:name w:val="Strong"/>
    <w:basedOn w:val="a0"/>
    <w:uiPriority w:val="22"/>
    <w:qFormat/>
    <w:rsid w:val="005F37C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F79C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Normal (Web)"/>
    <w:basedOn w:val="a"/>
    <w:uiPriority w:val="99"/>
    <w:semiHidden/>
    <w:unhideWhenUsed/>
    <w:rsid w:val="00AD52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147D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7DF7"/>
  </w:style>
  <w:style w:type="paragraph" w:styleId="aa">
    <w:name w:val="No Spacing"/>
    <w:uiPriority w:val="1"/>
    <w:qFormat/>
    <w:rsid w:val="00D35E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F79C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A97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43A9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43A97"/>
  </w:style>
  <w:style w:type="character" w:styleId="a6">
    <w:name w:val="Strong"/>
    <w:basedOn w:val="a0"/>
    <w:uiPriority w:val="22"/>
    <w:qFormat/>
    <w:rsid w:val="005F37C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F79C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Normal (Web)"/>
    <w:basedOn w:val="a"/>
    <w:uiPriority w:val="99"/>
    <w:semiHidden/>
    <w:unhideWhenUsed/>
    <w:rsid w:val="00AD52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147D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7DF7"/>
  </w:style>
  <w:style w:type="paragraph" w:styleId="aa">
    <w:name w:val="No Spacing"/>
    <w:uiPriority w:val="1"/>
    <w:qFormat/>
    <w:rsid w:val="00D35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6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542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1834</Words>
  <Characters>10458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№445</Company>
  <LinksUpToDate>false</LinksUpToDate>
  <CharactersWithSpaces>12268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3</cp:revision>
  <cp:lastPrinted>2015-10-29T11:38:00Z</cp:lastPrinted>
  <dcterms:created xsi:type="dcterms:W3CDTF">2023-01-31T15:59:00Z</dcterms:created>
  <dcterms:modified xsi:type="dcterms:W3CDTF">2023-02-01T15:06:00Z</dcterms:modified>
</cp:coreProperties>
</file>